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0A" w:rsidRDefault="00961A0A" w:rsidP="00994F0E">
      <w:pPr>
        <w:jc w:val="center"/>
        <w:rPr>
          <w:b/>
          <w:bCs/>
        </w:rPr>
      </w:pPr>
    </w:p>
    <w:p w:rsidR="00961A0A" w:rsidRDefault="00961A0A" w:rsidP="00994F0E">
      <w:pPr>
        <w:jc w:val="center"/>
        <w:rPr>
          <w:b/>
          <w:bCs/>
        </w:rPr>
      </w:pPr>
    </w:p>
    <w:p w:rsidR="00994F0E" w:rsidRDefault="00994F0E" w:rsidP="00961A0A">
      <w:pPr>
        <w:ind w:left="709"/>
        <w:jc w:val="center"/>
        <w:rPr>
          <w:b/>
          <w:bCs/>
        </w:rPr>
      </w:pPr>
      <w:r>
        <w:rPr>
          <w:b/>
          <w:bCs/>
        </w:rPr>
        <w:t>Муниципальное образовательное учреждение средняя общеобразовательная школа №2</w:t>
      </w:r>
    </w:p>
    <w:p w:rsidR="00994F0E" w:rsidRDefault="00994F0E" w:rsidP="00994F0E">
      <w:pPr>
        <w:jc w:val="center"/>
        <w:rPr>
          <w:b/>
          <w:bCs/>
        </w:rPr>
      </w:pPr>
      <w:r>
        <w:rPr>
          <w:b/>
          <w:bCs/>
        </w:rPr>
        <w:t>городского округа город Буй Костромской области</w:t>
      </w:r>
    </w:p>
    <w:p w:rsidR="00994F0E" w:rsidRPr="003838CC" w:rsidRDefault="00994F0E" w:rsidP="00994F0E">
      <w:pPr>
        <w:jc w:val="center"/>
        <w:rPr>
          <w:b/>
          <w:bCs/>
          <w:sz w:val="16"/>
          <w:szCs w:val="16"/>
        </w:rPr>
      </w:pPr>
    </w:p>
    <w:p w:rsidR="00994F0E" w:rsidRDefault="00994F0E"/>
    <w:p w:rsidR="003838CC" w:rsidRDefault="003838CC"/>
    <w:tbl>
      <w:tblPr>
        <w:tblpPr w:leftFromText="180" w:rightFromText="180" w:bottomFromText="200" w:vertAnchor="text" w:horzAnchor="margin" w:tblpXSpec="center" w:tblpY="71"/>
        <w:tblOverlap w:val="never"/>
        <w:tblW w:w="10205" w:type="dxa"/>
        <w:tblLook w:val="01E0"/>
      </w:tblPr>
      <w:tblGrid>
        <w:gridCol w:w="3273"/>
        <w:gridCol w:w="440"/>
        <w:gridCol w:w="3029"/>
        <w:gridCol w:w="373"/>
        <w:gridCol w:w="3090"/>
      </w:tblGrid>
      <w:tr w:rsidR="00EB6702" w:rsidRPr="00EB6702" w:rsidTr="00011B71">
        <w:tc>
          <w:tcPr>
            <w:tcW w:w="3273" w:type="dxa"/>
          </w:tcPr>
          <w:p w:rsidR="00EB6702" w:rsidRPr="00EB6702" w:rsidRDefault="00EB6702" w:rsidP="00EB6702">
            <w:pPr>
              <w:tabs>
                <w:tab w:val="left" w:pos="4564"/>
              </w:tabs>
            </w:pPr>
            <w:bookmarkStart w:id="0" w:name="_Toc271937530"/>
            <w:bookmarkStart w:id="1" w:name="_Toc271937884"/>
            <w:r w:rsidRPr="00EB6702">
              <w:t>РАССМОТРЕНО</w:t>
            </w:r>
          </w:p>
          <w:p w:rsidR="00EB6702" w:rsidRPr="00EB6702" w:rsidRDefault="00EB6702" w:rsidP="00EB6702">
            <w:pPr>
              <w:tabs>
                <w:tab w:val="left" w:pos="4564"/>
              </w:tabs>
            </w:pPr>
            <w:r w:rsidRPr="00EB6702">
              <w:t>на заседании ШМО учителей начальных классов</w:t>
            </w:r>
          </w:p>
          <w:p w:rsidR="00EB6702" w:rsidRPr="00EB6702" w:rsidRDefault="00EB6702" w:rsidP="00EB6702">
            <w:pPr>
              <w:tabs>
                <w:tab w:val="left" w:pos="4564"/>
              </w:tabs>
            </w:pPr>
            <w:r w:rsidRPr="00EB6702">
              <w:t>Протокол № ____</w:t>
            </w:r>
          </w:p>
          <w:p w:rsidR="00EB6702" w:rsidRPr="003838CC" w:rsidRDefault="00EB6702" w:rsidP="003838CC">
            <w:pPr>
              <w:tabs>
                <w:tab w:val="left" w:pos="4564"/>
              </w:tabs>
            </w:pPr>
            <w:r w:rsidRPr="00EB6702">
              <w:t>от «___» ________ 20__ г.</w:t>
            </w:r>
          </w:p>
        </w:tc>
        <w:tc>
          <w:tcPr>
            <w:tcW w:w="440" w:type="dxa"/>
            <w:hideMark/>
          </w:tcPr>
          <w:p w:rsidR="00EB6702" w:rsidRPr="00EB6702" w:rsidRDefault="00EB6702" w:rsidP="00EB6702">
            <w:pPr>
              <w:rPr>
                <w:rFonts w:eastAsiaTheme="minorEastAsia"/>
              </w:rPr>
            </w:pPr>
          </w:p>
        </w:tc>
        <w:tc>
          <w:tcPr>
            <w:tcW w:w="3029" w:type="dxa"/>
          </w:tcPr>
          <w:p w:rsidR="00EB6702" w:rsidRPr="00EB6702" w:rsidRDefault="00EB6702" w:rsidP="00EB6702">
            <w:pPr>
              <w:tabs>
                <w:tab w:val="left" w:pos="4564"/>
              </w:tabs>
            </w:pPr>
            <w:r w:rsidRPr="00EB6702">
              <w:t>СОГЛАСОВАНО</w:t>
            </w:r>
          </w:p>
          <w:p w:rsidR="00EB6702" w:rsidRPr="00EB6702" w:rsidRDefault="00EB6702" w:rsidP="00EB6702">
            <w:pPr>
              <w:tabs>
                <w:tab w:val="left" w:pos="4564"/>
              </w:tabs>
            </w:pPr>
            <w:r w:rsidRPr="00EB6702">
              <w:t>Зам. директора по УВР</w:t>
            </w:r>
          </w:p>
          <w:p w:rsidR="00EB6702" w:rsidRPr="00EB6702" w:rsidRDefault="00EB6702" w:rsidP="00EB6702">
            <w:pPr>
              <w:tabs>
                <w:tab w:val="left" w:pos="4564"/>
              </w:tabs>
            </w:pPr>
            <w:r w:rsidRPr="00EB6702">
              <w:t>__________ Л.С. Смирнова</w:t>
            </w:r>
          </w:p>
          <w:p w:rsidR="00EB6702" w:rsidRPr="00EB6702" w:rsidRDefault="00EB6702" w:rsidP="00EB6702">
            <w:pPr>
              <w:tabs>
                <w:tab w:val="left" w:pos="4564"/>
              </w:tabs>
            </w:pPr>
          </w:p>
          <w:p w:rsidR="00EB6702" w:rsidRPr="00EB6702" w:rsidRDefault="00EB6702" w:rsidP="00EB6702">
            <w:pPr>
              <w:tabs>
                <w:tab w:val="left" w:pos="4564"/>
              </w:tabs>
            </w:pPr>
            <w:r w:rsidRPr="00EB6702">
              <w:t xml:space="preserve">от «___» </w:t>
            </w:r>
            <w:r w:rsidRPr="00EB6702">
              <w:rPr>
                <w:u w:val="single"/>
              </w:rPr>
              <w:t>_________</w:t>
            </w:r>
            <w:r w:rsidRPr="00EB6702">
              <w:t xml:space="preserve"> 20__ г.</w:t>
            </w:r>
          </w:p>
          <w:p w:rsidR="00EB6702" w:rsidRPr="00EB6702" w:rsidRDefault="00EB6702" w:rsidP="00EB6702">
            <w:pPr>
              <w:tabs>
                <w:tab w:val="left" w:pos="4564"/>
              </w:tabs>
              <w:rPr>
                <w:rFonts w:eastAsia="Calibri"/>
              </w:rPr>
            </w:pPr>
          </w:p>
        </w:tc>
        <w:tc>
          <w:tcPr>
            <w:tcW w:w="373" w:type="dxa"/>
          </w:tcPr>
          <w:p w:rsidR="00EB6702" w:rsidRPr="00EB6702" w:rsidRDefault="00EB6702" w:rsidP="00EB6702">
            <w:pPr>
              <w:tabs>
                <w:tab w:val="left" w:pos="4564"/>
              </w:tabs>
              <w:rPr>
                <w:rFonts w:eastAsia="Calibri"/>
              </w:rPr>
            </w:pPr>
          </w:p>
        </w:tc>
        <w:tc>
          <w:tcPr>
            <w:tcW w:w="3090" w:type="dxa"/>
          </w:tcPr>
          <w:p w:rsidR="00EB6702" w:rsidRPr="00EB6702" w:rsidRDefault="00EB6702" w:rsidP="00EB6702">
            <w:pPr>
              <w:tabs>
                <w:tab w:val="left" w:pos="4564"/>
              </w:tabs>
            </w:pPr>
            <w:r w:rsidRPr="00EB6702">
              <w:t>УТВЕРЖДЕНО</w:t>
            </w:r>
          </w:p>
          <w:p w:rsidR="00EB6702" w:rsidRPr="00EB6702" w:rsidRDefault="00EB6702" w:rsidP="00EB6702">
            <w:pPr>
              <w:tabs>
                <w:tab w:val="left" w:pos="4564"/>
              </w:tabs>
            </w:pPr>
            <w:r w:rsidRPr="00EB6702">
              <w:t>Приказом №   ___</w:t>
            </w:r>
          </w:p>
          <w:p w:rsidR="00EB6702" w:rsidRPr="00EB6702" w:rsidRDefault="00EB6702" w:rsidP="00EB6702">
            <w:pPr>
              <w:tabs>
                <w:tab w:val="left" w:pos="4564"/>
              </w:tabs>
            </w:pPr>
            <w:r w:rsidRPr="00EB6702">
              <w:t>по  МОУСОШ №2 г. Буя</w:t>
            </w:r>
          </w:p>
          <w:p w:rsidR="00EB6702" w:rsidRPr="00EB6702" w:rsidRDefault="00EB6702" w:rsidP="00EB6702">
            <w:pPr>
              <w:tabs>
                <w:tab w:val="left" w:pos="4564"/>
              </w:tabs>
            </w:pPr>
          </w:p>
          <w:p w:rsidR="00EB6702" w:rsidRPr="00EB6702" w:rsidRDefault="00EB6702" w:rsidP="00EB6702">
            <w:pPr>
              <w:tabs>
                <w:tab w:val="left" w:pos="4564"/>
              </w:tabs>
              <w:rPr>
                <w:rFonts w:eastAsia="Calibri"/>
              </w:rPr>
            </w:pPr>
            <w:r w:rsidRPr="00EB6702">
              <w:t>от «</w:t>
            </w:r>
            <w:r w:rsidRPr="00EB6702">
              <w:rPr>
                <w:u w:val="single"/>
              </w:rPr>
              <w:t>___</w:t>
            </w:r>
            <w:r w:rsidRPr="00EB6702">
              <w:t>» ________20__ г.</w:t>
            </w:r>
          </w:p>
        </w:tc>
      </w:tr>
    </w:tbl>
    <w:p w:rsidR="00EB6702" w:rsidRPr="00EB6702" w:rsidRDefault="00EB6702" w:rsidP="00EB6702">
      <w:pPr>
        <w:tabs>
          <w:tab w:val="left" w:pos="4564"/>
        </w:tabs>
        <w:rPr>
          <w:rFonts w:eastAsia="Calibri"/>
          <w:b/>
          <w:sz w:val="32"/>
          <w:szCs w:val="32"/>
        </w:rPr>
      </w:pPr>
    </w:p>
    <w:p w:rsidR="00EB6702" w:rsidRPr="00EB6702" w:rsidRDefault="00EB6702" w:rsidP="00EB6702">
      <w:pPr>
        <w:tabs>
          <w:tab w:val="left" w:pos="4564"/>
        </w:tabs>
        <w:jc w:val="both"/>
        <w:rPr>
          <w:b/>
          <w:sz w:val="32"/>
          <w:szCs w:val="32"/>
        </w:rPr>
      </w:pPr>
    </w:p>
    <w:p w:rsidR="00EB6702" w:rsidRPr="00EB6702" w:rsidRDefault="00EB6702" w:rsidP="00EB6702">
      <w:pPr>
        <w:tabs>
          <w:tab w:val="left" w:pos="4564"/>
        </w:tabs>
        <w:rPr>
          <w:b/>
          <w:sz w:val="28"/>
          <w:szCs w:val="28"/>
        </w:rPr>
      </w:pPr>
    </w:p>
    <w:p w:rsidR="00EB6702" w:rsidRPr="00EB6702" w:rsidRDefault="00EB6702" w:rsidP="00EB6702">
      <w:pPr>
        <w:tabs>
          <w:tab w:val="left" w:pos="4564"/>
        </w:tabs>
        <w:rPr>
          <w:b/>
          <w:sz w:val="28"/>
          <w:szCs w:val="28"/>
        </w:rPr>
      </w:pPr>
    </w:p>
    <w:p w:rsidR="003838CC" w:rsidRDefault="003838CC" w:rsidP="00EB6702">
      <w:pPr>
        <w:tabs>
          <w:tab w:val="left" w:pos="4564"/>
        </w:tabs>
        <w:jc w:val="center"/>
        <w:rPr>
          <w:b/>
          <w:sz w:val="26"/>
          <w:szCs w:val="26"/>
        </w:rPr>
      </w:pPr>
    </w:p>
    <w:p w:rsidR="00961A0A" w:rsidRDefault="00961A0A" w:rsidP="00861233">
      <w:pPr>
        <w:tabs>
          <w:tab w:val="left" w:pos="4564"/>
        </w:tabs>
        <w:rPr>
          <w:b/>
          <w:sz w:val="28"/>
          <w:szCs w:val="28"/>
        </w:rPr>
      </w:pPr>
    </w:p>
    <w:p w:rsidR="00EB6702" w:rsidRPr="003838CC" w:rsidRDefault="00EB6702" w:rsidP="00EB6702">
      <w:pPr>
        <w:tabs>
          <w:tab w:val="left" w:pos="4564"/>
        </w:tabs>
        <w:jc w:val="center"/>
        <w:rPr>
          <w:b/>
          <w:sz w:val="28"/>
          <w:szCs w:val="28"/>
        </w:rPr>
      </w:pPr>
      <w:r w:rsidRPr="003838CC">
        <w:rPr>
          <w:b/>
          <w:sz w:val="28"/>
          <w:szCs w:val="28"/>
        </w:rPr>
        <w:t>КАЛЕНДАРНО-ТЕМАТИЧЕСКОЕ ПЛАНИРОВАНИЕ</w:t>
      </w:r>
      <w:r w:rsidR="00BF395A">
        <w:rPr>
          <w:b/>
          <w:sz w:val="28"/>
          <w:szCs w:val="28"/>
        </w:rPr>
        <w:t xml:space="preserve"> </w:t>
      </w:r>
    </w:p>
    <w:p w:rsidR="00EB6702" w:rsidRPr="003838CC" w:rsidRDefault="00EB6702" w:rsidP="00EB6702">
      <w:pPr>
        <w:tabs>
          <w:tab w:val="left" w:pos="4564"/>
        </w:tabs>
        <w:rPr>
          <w:b/>
          <w:sz w:val="28"/>
          <w:szCs w:val="28"/>
        </w:rPr>
      </w:pPr>
    </w:p>
    <w:p w:rsidR="00EB6702" w:rsidRPr="003838CC" w:rsidRDefault="00EB6702" w:rsidP="00EB6702">
      <w:pPr>
        <w:tabs>
          <w:tab w:val="left" w:pos="284"/>
          <w:tab w:val="left" w:pos="4564"/>
        </w:tabs>
        <w:ind w:left="284"/>
        <w:rPr>
          <w:sz w:val="28"/>
          <w:szCs w:val="28"/>
        </w:rPr>
      </w:pPr>
      <w:r w:rsidRPr="003838CC">
        <w:rPr>
          <w:sz w:val="28"/>
          <w:szCs w:val="28"/>
        </w:rPr>
        <w:t xml:space="preserve">по             </w:t>
      </w:r>
      <w:r w:rsidRPr="003838CC">
        <w:rPr>
          <w:sz w:val="28"/>
          <w:szCs w:val="28"/>
          <w:u w:val="single"/>
        </w:rPr>
        <w:t xml:space="preserve">русскому языку  </w:t>
      </w:r>
    </w:p>
    <w:p w:rsidR="00EB6702" w:rsidRDefault="00EB6702" w:rsidP="00EB6702">
      <w:pPr>
        <w:tabs>
          <w:tab w:val="left" w:pos="284"/>
          <w:tab w:val="left" w:pos="4564"/>
        </w:tabs>
        <w:ind w:left="284"/>
        <w:rPr>
          <w:sz w:val="28"/>
          <w:szCs w:val="28"/>
          <w:u w:val="single"/>
        </w:rPr>
      </w:pPr>
      <w:r w:rsidRPr="003838CC">
        <w:rPr>
          <w:sz w:val="28"/>
          <w:szCs w:val="28"/>
        </w:rPr>
        <w:t xml:space="preserve">класс       </w:t>
      </w:r>
      <w:r w:rsidRPr="003838CC">
        <w:rPr>
          <w:sz w:val="28"/>
          <w:szCs w:val="28"/>
          <w:u w:val="single"/>
        </w:rPr>
        <w:t xml:space="preserve">3 </w:t>
      </w:r>
    </w:p>
    <w:p w:rsidR="00240317" w:rsidRPr="003838CC" w:rsidRDefault="00240317" w:rsidP="00240317">
      <w:pPr>
        <w:tabs>
          <w:tab w:val="left" w:pos="284"/>
          <w:tab w:val="left" w:pos="4564"/>
        </w:tabs>
        <w:ind w:left="284"/>
        <w:rPr>
          <w:sz w:val="28"/>
          <w:szCs w:val="28"/>
        </w:rPr>
      </w:pPr>
      <w:r>
        <w:rPr>
          <w:sz w:val="28"/>
          <w:szCs w:val="28"/>
        </w:rPr>
        <w:t>УМК       Планета знаний</w:t>
      </w:r>
    </w:p>
    <w:p w:rsidR="00EB6702" w:rsidRPr="003838CC" w:rsidRDefault="00EB6702" w:rsidP="00EB6702">
      <w:pPr>
        <w:tabs>
          <w:tab w:val="left" w:pos="284"/>
          <w:tab w:val="left" w:pos="4564"/>
        </w:tabs>
        <w:ind w:left="284"/>
        <w:rPr>
          <w:sz w:val="28"/>
          <w:szCs w:val="28"/>
          <w:u w:val="single"/>
        </w:rPr>
      </w:pPr>
      <w:r w:rsidRPr="003838CC">
        <w:rPr>
          <w:sz w:val="28"/>
          <w:szCs w:val="28"/>
        </w:rPr>
        <w:t xml:space="preserve">учитель    </w:t>
      </w:r>
      <w:r w:rsidRPr="003838CC">
        <w:rPr>
          <w:sz w:val="28"/>
          <w:szCs w:val="28"/>
          <w:u w:val="single"/>
        </w:rPr>
        <w:t xml:space="preserve">Светлана </w:t>
      </w:r>
      <w:r w:rsidR="008612BE">
        <w:rPr>
          <w:sz w:val="28"/>
          <w:szCs w:val="28"/>
          <w:u w:val="single"/>
        </w:rPr>
        <w:t xml:space="preserve"> </w:t>
      </w:r>
      <w:proofErr w:type="spellStart"/>
      <w:r w:rsidRPr="003838CC">
        <w:rPr>
          <w:sz w:val="28"/>
          <w:szCs w:val="28"/>
          <w:u w:val="single"/>
        </w:rPr>
        <w:t>Авенировна</w:t>
      </w:r>
      <w:proofErr w:type="spellEnd"/>
      <w:r w:rsidR="008612BE">
        <w:rPr>
          <w:sz w:val="28"/>
          <w:szCs w:val="28"/>
          <w:u w:val="single"/>
        </w:rPr>
        <w:t xml:space="preserve"> </w:t>
      </w:r>
      <w:r w:rsidRPr="003838CC">
        <w:rPr>
          <w:sz w:val="28"/>
          <w:szCs w:val="28"/>
          <w:u w:val="single"/>
        </w:rPr>
        <w:t xml:space="preserve"> </w:t>
      </w:r>
      <w:proofErr w:type="spellStart"/>
      <w:r w:rsidRPr="003838CC">
        <w:rPr>
          <w:sz w:val="28"/>
          <w:szCs w:val="28"/>
          <w:u w:val="single"/>
        </w:rPr>
        <w:t>Комякова</w:t>
      </w:r>
      <w:proofErr w:type="spellEnd"/>
    </w:p>
    <w:p w:rsidR="00EB6702" w:rsidRPr="003838CC" w:rsidRDefault="00EB6702" w:rsidP="00EB6702">
      <w:pPr>
        <w:ind w:left="284"/>
        <w:rPr>
          <w:sz w:val="28"/>
          <w:szCs w:val="28"/>
        </w:rPr>
      </w:pPr>
      <w:r w:rsidRPr="003838CC">
        <w:rPr>
          <w:sz w:val="28"/>
          <w:szCs w:val="28"/>
        </w:rPr>
        <w:t>Количество часов:</w:t>
      </w:r>
    </w:p>
    <w:p w:rsidR="00861233" w:rsidRDefault="00EB6702" w:rsidP="00240317">
      <w:pPr>
        <w:ind w:left="284"/>
        <w:rPr>
          <w:sz w:val="28"/>
          <w:szCs w:val="28"/>
        </w:rPr>
      </w:pPr>
      <w:r w:rsidRPr="003838CC">
        <w:rPr>
          <w:sz w:val="28"/>
          <w:szCs w:val="28"/>
        </w:rPr>
        <w:t xml:space="preserve">Всего -    </w:t>
      </w:r>
      <w:r w:rsidRPr="003838CC">
        <w:rPr>
          <w:sz w:val="28"/>
          <w:szCs w:val="28"/>
          <w:u w:val="single"/>
        </w:rPr>
        <w:t>170</w:t>
      </w:r>
      <w:r w:rsidRPr="003838CC">
        <w:rPr>
          <w:sz w:val="28"/>
          <w:szCs w:val="28"/>
        </w:rPr>
        <w:t xml:space="preserve"> часов;  в неделю -  </w:t>
      </w:r>
      <w:r w:rsidRPr="003838CC">
        <w:rPr>
          <w:sz w:val="28"/>
          <w:szCs w:val="28"/>
          <w:u w:val="single"/>
        </w:rPr>
        <w:t>5</w:t>
      </w:r>
      <w:r w:rsidRPr="003838CC">
        <w:rPr>
          <w:sz w:val="28"/>
          <w:szCs w:val="28"/>
        </w:rPr>
        <w:t xml:space="preserve"> часов.</w:t>
      </w:r>
    </w:p>
    <w:p w:rsidR="00495DDD" w:rsidRDefault="00495DDD" w:rsidP="00240317">
      <w:pPr>
        <w:ind w:left="284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95DDD" w:rsidRDefault="00495DDD" w:rsidP="00240317">
      <w:pPr>
        <w:ind w:left="284"/>
        <w:rPr>
          <w:sz w:val="28"/>
          <w:szCs w:val="28"/>
        </w:rPr>
      </w:pPr>
      <w:r>
        <w:rPr>
          <w:sz w:val="28"/>
          <w:szCs w:val="28"/>
        </w:rPr>
        <w:t>Контрольный диктант – 5</w:t>
      </w:r>
    </w:p>
    <w:p w:rsidR="00495DDD" w:rsidRDefault="00495DDD" w:rsidP="00240317">
      <w:pPr>
        <w:ind w:left="284"/>
        <w:rPr>
          <w:sz w:val="28"/>
          <w:szCs w:val="28"/>
        </w:rPr>
      </w:pPr>
      <w:r>
        <w:rPr>
          <w:sz w:val="28"/>
          <w:szCs w:val="28"/>
        </w:rPr>
        <w:t>Контрольное списывание – 2</w:t>
      </w:r>
    </w:p>
    <w:p w:rsidR="00495DDD" w:rsidRDefault="00495DDD" w:rsidP="00240317">
      <w:pPr>
        <w:ind w:left="284"/>
        <w:rPr>
          <w:sz w:val="28"/>
          <w:szCs w:val="28"/>
        </w:rPr>
      </w:pPr>
      <w:r>
        <w:rPr>
          <w:sz w:val="28"/>
          <w:szCs w:val="28"/>
        </w:rPr>
        <w:t>Контрольный словарный диктант – 3</w:t>
      </w:r>
    </w:p>
    <w:p w:rsidR="00961A0A" w:rsidRPr="003838CC" w:rsidRDefault="00EB6702" w:rsidP="00861233">
      <w:pPr>
        <w:jc w:val="center"/>
        <w:rPr>
          <w:sz w:val="28"/>
          <w:szCs w:val="28"/>
        </w:rPr>
      </w:pPr>
      <w:r w:rsidRPr="003838CC">
        <w:rPr>
          <w:sz w:val="28"/>
          <w:szCs w:val="28"/>
        </w:rPr>
        <w:t xml:space="preserve"> </w:t>
      </w:r>
    </w:p>
    <w:p w:rsidR="00EB6702" w:rsidRPr="00F3020C" w:rsidRDefault="00EB6702" w:rsidP="00F3020C">
      <w:pPr>
        <w:tabs>
          <w:tab w:val="left" w:pos="4564"/>
        </w:tabs>
        <w:ind w:firstLine="567"/>
        <w:jc w:val="both"/>
        <w:rPr>
          <w:b/>
          <w:sz w:val="28"/>
          <w:szCs w:val="28"/>
        </w:rPr>
      </w:pPr>
      <w:r w:rsidRPr="003838CC">
        <w:rPr>
          <w:sz w:val="28"/>
          <w:szCs w:val="28"/>
        </w:rPr>
        <w:t>Планирование   составлено  на основе  рабочей</w:t>
      </w:r>
      <w:r w:rsidRPr="003838CC">
        <w:rPr>
          <w:sz w:val="28"/>
          <w:szCs w:val="28"/>
        </w:rPr>
        <w:tab/>
        <w:t xml:space="preserve"> программы  МОУСОШ №2 г</w:t>
      </w:r>
      <w:proofErr w:type="gramStart"/>
      <w:r w:rsidRPr="003838CC">
        <w:rPr>
          <w:sz w:val="28"/>
          <w:szCs w:val="28"/>
        </w:rPr>
        <w:t>.Б</w:t>
      </w:r>
      <w:proofErr w:type="gramEnd"/>
      <w:r w:rsidRPr="003838CC">
        <w:rPr>
          <w:sz w:val="28"/>
          <w:szCs w:val="28"/>
        </w:rPr>
        <w:t xml:space="preserve">уя  по учебному предмету  «Русский язык»     </w:t>
      </w:r>
    </w:p>
    <w:p w:rsidR="00EB6702" w:rsidRPr="003838CC" w:rsidRDefault="00EB6702" w:rsidP="003838CC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8CC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3838CC">
        <w:rPr>
          <w:rFonts w:ascii="Times New Roman" w:hAnsi="Times New Roman" w:cs="Times New Roman"/>
          <w:i/>
          <w:iCs/>
          <w:sz w:val="28"/>
          <w:szCs w:val="28"/>
          <w:u w:val="single"/>
        </w:rPr>
        <w:t>Желтовская</w:t>
      </w:r>
      <w:proofErr w:type="spellEnd"/>
      <w:r w:rsidRPr="003838C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Л. Я. </w:t>
      </w:r>
      <w:r w:rsidRPr="003838CC"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язык. </w:t>
      </w:r>
      <w:r w:rsidR="007169D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838CC">
        <w:rPr>
          <w:rFonts w:ascii="Times New Roman" w:hAnsi="Times New Roman" w:cs="Times New Roman"/>
          <w:sz w:val="28"/>
          <w:szCs w:val="28"/>
          <w:u w:val="single"/>
        </w:rPr>
        <w:t xml:space="preserve"> класс: учебник: в 2 ч. / Л. Я. </w:t>
      </w:r>
      <w:proofErr w:type="spellStart"/>
      <w:r w:rsidRPr="003838CC">
        <w:rPr>
          <w:rFonts w:ascii="Times New Roman" w:hAnsi="Times New Roman" w:cs="Times New Roman"/>
          <w:sz w:val="28"/>
          <w:szCs w:val="28"/>
          <w:u w:val="single"/>
        </w:rPr>
        <w:t>Желтовская</w:t>
      </w:r>
      <w:proofErr w:type="spellEnd"/>
      <w:r w:rsidRPr="003838CC">
        <w:rPr>
          <w:rFonts w:ascii="Times New Roman" w:hAnsi="Times New Roman" w:cs="Times New Roman"/>
          <w:sz w:val="28"/>
          <w:szCs w:val="28"/>
          <w:u w:val="single"/>
        </w:rPr>
        <w:t xml:space="preserve">, О. Б. Калинина. – М.: ACT: </w:t>
      </w:r>
      <w:proofErr w:type="spellStart"/>
      <w:r w:rsidRPr="003838CC">
        <w:rPr>
          <w:rFonts w:ascii="Times New Roman" w:hAnsi="Times New Roman" w:cs="Times New Roman"/>
          <w:sz w:val="28"/>
          <w:szCs w:val="28"/>
          <w:u w:val="single"/>
        </w:rPr>
        <w:t>Астрель</w:t>
      </w:r>
      <w:proofErr w:type="spellEnd"/>
      <w:r w:rsidRPr="003838CC">
        <w:rPr>
          <w:rFonts w:ascii="Times New Roman" w:hAnsi="Times New Roman" w:cs="Times New Roman"/>
          <w:sz w:val="28"/>
          <w:szCs w:val="28"/>
          <w:u w:val="single"/>
        </w:rPr>
        <w:t>, 2013.</w:t>
      </w:r>
    </w:p>
    <w:p w:rsidR="00EB6702" w:rsidRDefault="00EB6702" w:rsidP="00994F0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8CC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3838C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3838CC">
        <w:rPr>
          <w:rFonts w:ascii="Times New Roman" w:hAnsi="Times New Roman" w:cs="Times New Roman"/>
          <w:i/>
          <w:iCs/>
          <w:sz w:val="28"/>
          <w:szCs w:val="28"/>
          <w:u w:val="single"/>
        </w:rPr>
        <w:t>Желтовская</w:t>
      </w:r>
      <w:proofErr w:type="spellEnd"/>
      <w:r w:rsidRPr="003838C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Л. Я. </w:t>
      </w:r>
      <w:r w:rsidRPr="003838CC"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язык. </w:t>
      </w:r>
      <w:r w:rsidR="007169D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838CC">
        <w:rPr>
          <w:rFonts w:ascii="Times New Roman" w:hAnsi="Times New Roman" w:cs="Times New Roman"/>
          <w:sz w:val="28"/>
          <w:szCs w:val="28"/>
          <w:u w:val="single"/>
        </w:rPr>
        <w:t xml:space="preserve"> класс: рабочая тетрадь к учебнику Л. Я. </w:t>
      </w:r>
      <w:proofErr w:type="spellStart"/>
      <w:r w:rsidRPr="003838CC">
        <w:rPr>
          <w:rFonts w:ascii="Times New Roman" w:hAnsi="Times New Roman" w:cs="Times New Roman"/>
          <w:sz w:val="28"/>
          <w:szCs w:val="28"/>
          <w:u w:val="single"/>
        </w:rPr>
        <w:t>Желтовской</w:t>
      </w:r>
      <w:proofErr w:type="spellEnd"/>
      <w:r w:rsidRPr="003838CC">
        <w:rPr>
          <w:rFonts w:ascii="Times New Roman" w:hAnsi="Times New Roman" w:cs="Times New Roman"/>
          <w:sz w:val="28"/>
          <w:szCs w:val="28"/>
          <w:u w:val="single"/>
        </w:rPr>
        <w:t xml:space="preserve">, О. Б. </w:t>
      </w:r>
      <w:proofErr w:type="spellStart"/>
      <w:r w:rsidRPr="003838CC">
        <w:rPr>
          <w:rFonts w:ascii="Times New Roman" w:hAnsi="Times New Roman" w:cs="Times New Roman"/>
          <w:sz w:val="28"/>
          <w:szCs w:val="28"/>
          <w:u w:val="single"/>
        </w:rPr>
        <w:t>Калининой</w:t>
      </w:r>
      <w:proofErr w:type="spellEnd"/>
      <w:r w:rsidRPr="003838CC">
        <w:rPr>
          <w:rFonts w:ascii="Times New Roman" w:hAnsi="Times New Roman" w:cs="Times New Roman"/>
          <w:sz w:val="28"/>
          <w:szCs w:val="28"/>
          <w:u w:val="single"/>
        </w:rPr>
        <w:t xml:space="preserve"> «Русский язык»</w:t>
      </w:r>
      <w:proofErr w:type="gramStart"/>
      <w:r w:rsidRPr="003838CC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3838CC">
        <w:rPr>
          <w:rFonts w:ascii="Times New Roman" w:hAnsi="Times New Roman" w:cs="Times New Roman"/>
          <w:sz w:val="28"/>
          <w:szCs w:val="28"/>
          <w:u w:val="single"/>
        </w:rPr>
        <w:t xml:space="preserve"> в 2 ч. / Л. Я. </w:t>
      </w:r>
      <w:proofErr w:type="spellStart"/>
      <w:r w:rsidRPr="003838CC">
        <w:rPr>
          <w:rFonts w:ascii="Times New Roman" w:hAnsi="Times New Roman" w:cs="Times New Roman"/>
          <w:sz w:val="28"/>
          <w:szCs w:val="28"/>
          <w:u w:val="single"/>
        </w:rPr>
        <w:t>Желтовская</w:t>
      </w:r>
      <w:proofErr w:type="spellEnd"/>
      <w:r w:rsidRPr="003838CC">
        <w:rPr>
          <w:rFonts w:ascii="Times New Roman" w:hAnsi="Times New Roman" w:cs="Times New Roman"/>
          <w:sz w:val="28"/>
          <w:szCs w:val="28"/>
          <w:u w:val="single"/>
        </w:rPr>
        <w:t xml:space="preserve">, О. Б. Калинина. – М.: ACT: </w:t>
      </w:r>
      <w:proofErr w:type="spellStart"/>
      <w:r w:rsidRPr="003838CC">
        <w:rPr>
          <w:rFonts w:ascii="Times New Roman" w:hAnsi="Times New Roman" w:cs="Times New Roman"/>
          <w:sz w:val="28"/>
          <w:szCs w:val="28"/>
          <w:u w:val="single"/>
        </w:rPr>
        <w:t>Астрель</w:t>
      </w:r>
      <w:proofErr w:type="spellEnd"/>
      <w:r w:rsidRPr="003838CC">
        <w:rPr>
          <w:rFonts w:ascii="Times New Roman" w:hAnsi="Times New Roman" w:cs="Times New Roman"/>
          <w:sz w:val="28"/>
          <w:szCs w:val="28"/>
          <w:u w:val="single"/>
        </w:rPr>
        <w:t>, 2013.</w:t>
      </w:r>
      <w:bookmarkEnd w:id="0"/>
      <w:bookmarkEnd w:id="1"/>
    </w:p>
    <w:p w:rsidR="00495DDD" w:rsidRDefault="00495DDD" w:rsidP="008F4181">
      <w:pPr>
        <w:jc w:val="center"/>
        <w:rPr>
          <w:b/>
        </w:rPr>
      </w:pPr>
    </w:p>
    <w:p w:rsidR="00495DDD" w:rsidRDefault="00495DDD" w:rsidP="008F4181">
      <w:pPr>
        <w:jc w:val="center"/>
        <w:rPr>
          <w:b/>
        </w:rPr>
      </w:pPr>
    </w:p>
    <w:p w:rsidR="00495DDD" w:rsidRDefault="00495DDD" w:rsidP="008F4181">
      <w:pPr>
        <w:jc w:val="center"/>
        <w:rPr>
          <w:b/>
        </w:rPr>
      </w:pPr>
    </w:p>
    <w:p w:rsidR="00240317" w:rsidRDefault="008F4181" w:rsidP="008F4181">
      <w:pPr>
        <w:jc w:val="center"/>
        <w:rPr>
          <w:b/>
        </w:rPr>
      </w:pPr>
      <w:r>
        <w:rPr>
          <w:b/>
        </w:rPr>
        <w:lastRenderedPageBreak/>
        <w:t xml:space="preserve">Календарно-тематическое планирование по русскому языку </w:t>
      </w:r>
    </w:p>
    <w:p w:rsidR="008F4181" w:rsidRDefault="008F4181" w:rsidP="008F4181">
      <w:pPr>
        <w:jc w:val="center"/>
        <w:rPr>
          <w:b/>
        </w:rPr>
      </w:pPr>
      <w:r>
        <w:rPr>
          <w:b/>
        </w:rPr>
        <w:t>3 класс УМК «Планета знаний»</w:t>
      </w:r>
    </w:p>
    <w:p w:rsidR="008F4181" w:rsidRDefault="008F4181" w:rsidP="008F4181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170 часов (5 ч в неделю)</w:t>
      </w:r>
    </w:p>
    <w:p w:rsidR="00861233" w:rsidRDefault="00861233" w:rsidP="00861233">
      <w:pPr>
        <w:jc w:val="center"/>
        <w:rPr>
          <w:b/>
        </w:rPr>
      </w:pPr>
    </w:p>
    <w:tbl>
      <w:tblPr>
        <w:tblStyle w:val="af1"/>
        <w:tblW w:w="0" w:type="auto"/>
        <w:tblLayout w:type="fixed"/>
        <w:tblLook w:val="04A0"/>
      </w:tblPr>
      <w:tblGrid>
        <w:gridCol w:w="591"/>
        <w:gridCol w:w="1927"/>
        <w:gridCol w:w="1559"/>
        <w:gridCol w:w="2410"/>
        <w:gridCol w:w="1985"/>
        <w:gridCol w:w="2126"/>
        <w:gridCol w:w="2268"/>
        <w:gridCol w:w="2748"/>
      </w:tblGrid>
      <w:tr w:rsidR="009531D5" w:rsidTr="00865A5E">
        <w:tc>
          <w:tcPr>
            <w:tcW w:w="591" w:type="dxa"/>
            <w:vMerge w:val="restart"/>
            <w:shd w:val="clear" w:color="auto" w:fill="DBE5F1" w:themeFill="accent1" w:themeFillTint="33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D084F" w:rsidRPr="00961A0A" w:rsidRDefault="00FD084F" w:rsidP="004B7F2C">
            <w:pPr>
              <w:pStyle w:val="ac"/>
              <w:spacing w:after="0"/>
            </w:pPr>
            <w:proofErr w:type="spellStart"/>
            <w:proofErr w:type="gramStart"/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shd w:val="clear" w:color="auto" w:fill="DBE5F1" w:themeFill="accent1" w:themeFillTint="33"/>
          </w:tcPr>
          <w:p w:rsidR="00FD084F" w:rsidRPr="00961A0A" w:rsidRDefault="00FD084F" w:rsidP="004B7F2C">
            <w:pPr>
              <w:pStyle w:val="ac"/>
              <w:spacing w:after="0"/>
              <w:ind w:left="280"/>
            </w:pPr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FD084F" w:rsidRPr="00961A0A" w:rsidRDefault="00FD084F" w:rsidP="004B7F2C">
            <w:pPr>
              <w:pStyle w:val="ac"/>
              <w:spacing w:after="0"/>
              <w:ind w:left="120"/>
            </w:pPr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:rsidR="00FD084F" w:rsidRPr="00961A0A" w:rsidRDefault="00FD084F" w:rsidP="004B7F2C">
            <w:pPr>
              <w:pStyle w:val="ac"/>
              <w:spacing w:after="0"/>
              <w:ind w:left="200"/>
            </w:pPr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6379" w:type="dxa"/>
            <w:gridSpan w:val="3"/>
            <w:shd w:val="clear" w:color="auto" w:fill="DBE5F1" w:themeFill="accent1" w:themeFillTint="33"/>
          </w:tcPr>
          <w:p w:rsidR="00FD084F" w:rsidRPr="00961A0A" w:rsidRDefault="00FD084F" w:rsidP="00865A5E">
            <w:pPr>
              <w:pStyle w:val="ac"/>
              <w:spacing w:after="0"/>
              <w:jc w:val="center"/>
            </w:pPr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748" w:type="dxa"/>
            <w:vMerge w:val="restart"/>
            <w:shd w:val="clear" w:color="auto" w:fill="DBE5F1" w:themeFill="accent1" w:themeFillTint="33"/>
          </w:tcPr>
          <w:p w:rsidR="00FD084F" w:rsidRPr="00961A0A" w:rsidRDefault="00FD084F" w:rsidP="00865A5E">
            <w:pPr>
              <w:pStyle w:val="ac"/>
              <w:spacing w:after="0"/>
              <w:jc w:val="center"/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</w:tr>
      <w:tr w:rsidR="00865A5E" w:rsidTr="00865A5E">
        <w:tc>
          <w:tcPr>
            <w:tcW w:w="591" w:type="dxa"/>
            <w:vMerge/>
            <w:shd w:val="clear" w:color="auto" w:fill="DBE5F1" w:themeFill="accent1" w:themeFillTint="33"/>
            <w:vAlign w:val="center"/>
          </w:tcPr>
          <w:p w:rsidR="00FD084F" w:rsidRDefault="00FD084F" w:rsidP="00972121">
            <w:pPr>
              <w:jc w:val="center"/>
              <w:rPr>
                <w:b/>
              </w:rPr>
            </w:pPr>
          </w:p>
        </w:tc>
        <w:tc>
          <w:tcPr>
            <w:tcW w:w="1927" w:type="dxa"/>
            <w:vMerge/>
            <w:shd w:val="clear" w:color="auto" w:fill="DBE5F1" w:themeFill="accent1" w:themeFillTint="33"/>
            <w:vAlign w:val="center"/>
          </w:tcPr>
          <w:p w:rsidR="00FD084F" w:rsidRDefault="00FD084F" w:rsidP="0097212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  <w:vAlign w:val="center"/>
          </w:tcPr>
          <w:p w:rsidR="00FD084F" w:rsidRDefault="00FD084F" w:rsidP="00972121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:rsidR="00FD084F" w:rsidRDefault="00FD084F" w:rsidP="00972121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FD084F" w:rsidRDefault="00FD084F" w:rsidP="00972121">
            <w:pPr>
              <w:jc w:val="center"/>
              <w:rPr>
                <w:b/>
              </w:rPr>
            </w:pPr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FD084F" w:rsidRDefault="00FD084F" w:rsidP="00972121">
            <w:pPr>
              <w:jc w:val="center"/>
              <w:rPr>
                <w:b/>
              </w:rPr>
            </w:pPr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FD084F" w:rsidRPr="002853D5" w:rsidRDefault="00FD084F" w:rsidP="009721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853D5">
              <w:rPr>
                <w:rStyle w:val="91"/>
                <w:rFonts w:ascii="Times New Roman" w:hAnsi="Times New Roman" w:cs="Times New Roman"/>
                <w:color w:val="000000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748" w:type="dxa"/>
            <w:vMerge/>
            <w:shd w:val="clear" w:color="auto" w:fill="DBE5F1" w:themeFill="accent1" w:themeFillTint="33"/>
          </w:tcPr>
          <w:p w:rsidR="00FD084F" w:rsidRPr="00961A0A" w:rsidRDefault="00FD084F" w:rsidP="00972121">
            <w:pPr>
              <w:jc w:val="center"/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972121">
            <w:pPr>
              <w:pStyle w:val="ac"/>
              <w:spacing w:after="0"/>
              <w:jc w:val="center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Речь устная и письменная. Повторение орфограмм</w:t>
            </w:r>
          </w:p>
        </w:tc>
        <w:tc>
          <w:tcPr>
            <w:tcW w:w="1559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учебником и его знаковой с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истемой ориентирования. Повторе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ние сведений о формах речи (устной, пись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менной; диалогической, монологи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ческой)</w:t>
            </w:r>
          </w:p>
        </w:tc>
        <w:tc>
          <w:tcPr>
            <w:tcW w:w="1985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Выделять отличительные признаки устной и пись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менной речи</w:t>
            </w:r>
          </w:p>
        </w:tc>
        <w:tc>
          <w:tcPr>
            <w:tcW w:w="2126" w:type="dxa"/>
          </w:tcPr>
          <w:p w:rsidR="00FD084F" w:rsidRPr="00961A0A" w:rsidRDefault="00FD084F" w:rsidP="00972121">
            <w:pPr>
              <w:pStyle w:val="ac"/>
              <w:spacing w:after="0"/>
              <w:ind w:left="132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русский язык как явление куль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туры русского народа, связь развития языка с раз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витием культуры и общества</w:t>
            </w:r>
          </w:p>
        </w:tc>
        <w:tc>
          <w:tcPr>
            <w:tcW w:w="2268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Находить общую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 в текстах разных упражнений. Высказывать свою точку зрения по по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воду прочитанного</w:t>
            </w:r>
          </w:p>
        </w:tc>
        <w:tc>
          <w:tcPr>
            <w:tcW w:w="2748" w:type="dxa"/>
          </w:tcPr>
          <w:p w:rsidR="00FD084F" w:rsidRPr="00961A0A" w:rsidRDefault="002026D6" w:rsidP="0097212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Электронный учебник</w:t>
            </w: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972121">
            <w:pPr>
              <w:pStyle w:val="ac"/>
              <w:spacing w:after="0"/>
              <w:ind w:right="260"/>
              <w:jc w:val="center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1559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сведений о лексическом значении слова, развитие умения пользоваться словарем, повторение значимых частей текста, предложения, слова</w:t>
            </w:r>
          </w:p>
        </w:tc>
        <w:tc>
          <w:tcPr>
            <w:tcW w:w="1985" w:type="dxa"/>
          </w:tcPr>
          <w:p w:rsidR="00FD084F" w:rsidRPr="00961A0A" w:rsidRDefault="00FD084F" w:rsidP="00972121">
            <w:pPr>
              <w:pStyle w:val="ac"/>
              <w:spacing w:after="0"/>
              <w:ind w:left="119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</w:t>
            </w:r>
            <w:proofErr w:type="spellStart"/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слов, опреде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части речи по 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просу и смыслу, опреде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однокоренные сло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ва, различать прямой и переносный смысл слов</w:t>
            </w:r>
          </w:p>
        </w:tc>
        <w:tc>
          <w:tcPr>
            <w:tcW w:w="2126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ну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ерес к изучению языка своего 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рода</w:t>
            </w:r>
          </w:p>
        </w:tc>
        <w:tc>
          <w:tcPr>
            <w:tcW w:w="2268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вари для поиска и уточнения информа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ции, строить выска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зывание, аргументи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свою точку зрения</w:t>
            </w:r>
          </w:p>
        </w:tc>
        <w:tc>
          <w:tcPr>
            <w:tcW w:w="2748" w:type="dxa"/>
          </w:tcPr>
          <w:p w:rsidR="00FD084F" w:rsidRPr="00961A0A" w:rsidRDefault="002026D6" w:rsidP="0097212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Электронный учебник</w:t>
            </w: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972121">
            <w:pPr>
              <w:pStyle w:val="ac"/>
              <w:spacing w:after="0"/>
              <w:ind w:right="260"/>
              <w:jc w:val="center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Речевые дей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(осо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бенности уст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ной и пись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менной речи)</w:t>
            </w:r>
          </w:p>
        </w:tc>
        <w:tc>
          <w:tcPr>
            <w:tcW w:w="1559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Углубление представлений о речевых действиях и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 основных видах речевой деятельности. Актуали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зация знания об основных средствах языка — звуке, слове, предложении, тексте и их взаимосвязи с речью</w:t>
            </w:r>
          </w:p>
        </w:tc>
        <w:tc>
          <w:tcPr>
            <w:tcW w:w="1985" w:type="dxa"/>
          </w:tcPr>
          <w:p w:rsidR="00FD084F" w:rsidRPr="00961A0A" w:rsidRDefault="00FD084F" w:rsidP="00972121">
            <w:pPr>
              <w:pStyle w:val="ac"/>
              <w:spacing w:after="0"/>
              <w:ind w:left="119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Систематизировать све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дения о языке и речи,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 понятие «ре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чевые действия», выде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лять речевые действия в списке глаголов,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эпически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 читать слова</w:t>
            </w:r>
          </w:p>
        </w:tc>
        <w:tc>
          <w:tcPr>
            <w:tcW w:w="2126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Стремиться к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блюдению языко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вых норм как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вию взаимопонима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собеседников</w:t>
            </w:r>
          </w:p>
        </w:tc>
        <w:tc>
          <w:tcPr>
            <w:tcW w:w="2268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Ориентироваться в таблицах и схемах, анализировать и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классифицировать языковой материал, осуществлять взаи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</w:t>
            </w:r>
          </w:p>
        </w:tc>
        <w:tc>
          <w:tcPr>
            <w:tcW w:w="2748" w:type="dxa"/>
          </w:tcPr>
          <w:p w:rsidR="00FD084F" w:rsidRPr="00961A0A" w:rsidRDefault="002026D6" w:rsidP="0097212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Электронный учебник</w:t>
            </w: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972121">
            <w:pPr>
              <w:pStyle w:val="ac"/>
              <w:spacing w:after="0"/>
              <w:jc w:val="center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7" w:type="dxa"/>
          </w:tcPr>
          <w:p w:rsidR="00FD084F" w:rsidRPr="00961A0A" w:rsidRDefault="00FD084F" w:rsidP="00972121">
            <w:pPr>
              <w:pStyle w:val="ac"/>
              <w:spacing w:after="0"/>
              <w:ind w:left="134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Речевые дей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ствия. Речь и культура</w:t>
            </w:r>
          </w:p>
        </w:tc>
        <w:tc>
          <w:tcPr>
            <w:tcW w:w="1559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важности куль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 письменной речи, применении речевых дей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жизни, понятие о внутренней речи</w:t>
            </w:r>
          </w:p>
        </w:tc>
        <w:tc>
          <w:tcPr>
            <w:tcW w:w="1985" w:type="dxa"/>
          </w:tcPr>
          <w:p w:rsidR="00FD084F" w:rsidRPr="00961A0A" w:rsidRDefault="00FD084F" w:rsidP="00972121">
            <w:pPr>
              <w:pStyle w:val="ac"/>
              <w:spacing w:after="0"/>
              <w:ind w:left="119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правила письменной речи при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полнении учебных задач, различать особенности устной и письменной речи</w:t>
            </w:r>
          </w:p>
        </w:tc>
        <w:tc>
          <w:tcPr>
            <w:tcW w:w="2126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вую культуру как часть общей куль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 личности</w:t>
            </w:r>
          </w:p>
        </w:tc>
        <w:tc>
          <w:tcPr>
            <w:tcW w:w="2268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язы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материал,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сущест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венное, использо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языковой и 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чевой опыт при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полнении учебных задач и создании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сказываний</w:t>
            </w:r>
          </w:p>
        </w:tc>
        <w:tc>
          <w:tcPr>
            <w:tcW w:w="2748" w:type="dxa"/>
          </w:tcPr>
          <w:p w:rsidR="00FD084F" w:rsidRPr="00961A0A" w:rsidRDefault="002026D6" w:rsidP="0097212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Электронный учебник</w:t>
            </w: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972121">
            <w:pPr>
              <w:pStyle w:val="ac"/>
              <w:spacing w:after="0"/>
              <w:jc w:val="center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FD084F" w:rsidRPr="00961A0A" w:rsidRDefault="00FD084F" w:rsidP="00972121">
            <w:pPr>
              <w:pStyle w:val="ac"/>
              <w:spacing w:after="0"/>
              <w:ind w:left="129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Общее повто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рение правил записи слов</w:t>
            </w:r>
          </w:p>
        </w:tc>
        <w:tc>
          <w:tcPr>
            <w:tcW w:w="1559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основных пра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вила записи слов: 1) пишу, как слышу, 2) слышу, но пишу (на основе знания норм произношения слов), 3) слышу, но букву выби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раю по правилу, 4) пере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ношу слова по слогам</w:t>
            </w:r>
          </w:p>
        </w:tc>
        <w:tc>
          <w:tcPr>
            <w:tcW w:w="1985" w:type="dxa"/>
          </w:tcPr>
          <w:p w:rsidR="00FD084F" w:rsidRPr="00961A0A" w:rsidRDefault="00FD084F" w:rsidP="0026662E">
            <w:pPr>
              <w:pStyle w:val="ac"/>
              <w:spacing w:after="0"/>
              <w:ind w:left="34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 по существенным признакам, определять тему текста, правильно переносить слова при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писи, знать и использо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в речи понятие «орфограмма»</w:t>
            </w:r>
          </w:p>
        </w:tc>
        <w:tc>
          <w:tcPr>
            <w:tcW w:w="2126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к изучению языка своего 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рода</w:t>
            </w:r>
          </w:p>
        </w:tc>
        <w:tc>
          <w:tcPr>
            <w:tcW w:w="2268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классифицировать языковой материал, удерживать цель и задачи учебной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тельности, осущест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влять само- и взаи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</w:t>
            </w:r>
          </w:p>
        </w:tc>
        <w:tc>
          <w:tcPr>
            <w:tcW w:w="2748" w:type="dxa"/>
          </w:tcPr>
          <w:p w:rsidR="00FD084F" w:rsidRPr="00961A0A" w:rsidRDefault="002026D6" w:rsidP="0097212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Электронный учебник</w:t>
            </w:r>
          </w:p>
        </w:tc>
      </w:tr>
      <w:tr w:rsidR="009531D5" w:rsidTr="00865A5E">
        <w:trPr>
          <w:trHeight w:val="2873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  <w:ind w:right="300"/>
              <w:jc w:val="center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27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Проверяемые и непрове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ряемые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граммы в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 слов</w:t>
            </w:r>
            <w:proofErr w:type="gramEnd"/>
          </w:p>
        </w:tc>
        <w:tc>
          <w:tcPr>
            <w:tcW w:w="1559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представлений об орфограмме и актуали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зация знаний об основных орфограммах в корне, о действиях при решении орфографической задачи</w:t>
            </w:r>
          </w:p>
        </w:tc>
        <w:tc>
          <w:tcPr>
            <w:tcW w:w="1985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проверяемые и непроверяемые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граммы, проверять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 с помощью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верочных слов, ис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пользовать альтернатив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способы проверки (мнемонические приемы, историческое происхож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дение, словарь)</w:t>
            </w:r>
          </w:p>
        </w:tc>
        <w:tc>
          <w:tcPr>
            <w:tcW w:w="2126" w:type="dxa"/>
          </w:tcPr>
          <w:p w:rsidR="00FD084F" w:rsidRPr="00961A0A" w:rsidRDefault="00FD084F" w:rsidP="000D664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Стремиться к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блюдению языко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норм как усло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вию взаимопонима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собеседников</w:t>
            </w:r>
          </w:p>
        </w:tc>
        <w:tc>
          <w:tcPr>
            <w:tcW w:w="2268" w:type="dxa"/>
          </w:tcPr>
          <w:p w:rsidR="00FD084F" w:rsidRDefault="00FD084F" w:rsidP="000D664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классифицировать языковой материал, ориентироваться в словарях и справоч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никах, осуществлять взаимопомощь, само- и взаимокон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троль, строить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сказывания на задан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тему</w:t>
            </w:r>
          </w:p>
          <w:p w:rsidR="00FD084F" w:rsidRPr="00972121" w:rsidRDefault="00FD084F" w:rsidP="000D664A">
            <w:pPr>
              <w:pStyle w:val="ac"/>
              <w:spacing w:after="0"/>
              <w:rPr>
                <w:color w:val="000000"/>
                <w:spacing w:val="-4"/>
              </w:rPr>
            </w:pPr>
          </w:p>
        </w:tc>
        <w:tc>
          <w:tcPr>
            <w:tcW w:w="2748" w:type="dxa"/>
          </w:tcPr>
          <w:p w:rsidR="00FD084F" w:rsidRDefault="001F2A73" w:rsidP="0097212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936EBC">
                <w:rPr>
                  <w:rStyle w:val="af0"/>
                  <w:spacing w:val="-4"/>
                </w:rPr>
                <w:t>http://nsportal.ru/nachalnaya-shkola/russkii-yazyk/2013/10/31/slova-s-proveryaemymi-i-neproveryaemymi-glasnymi-v-korne</w:t>
              </w:r>
            </w:hyperlink>
          </w:p>
          <w:p w:rsidR="001F2A73" w:rsidRPr="00961A0A" w:rsidRDefault="001F2A73" w:rsidP="0097212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  <w:jc w:val="center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твердых и мяг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ких согласных на письме</w:t>
            </w:r>
          </w:p>
        </w:tc>
        <w:tc>
          <w:tcPr>
            <w:tcW w:w="1559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  <w:vAlign w:val="bottom"/>
          </w:tcPr>
          <w:p w:rsidR="00FD084F" w:rsidRPr="00972121" w:rsidRDefault="00FD084F" w:rsidP="00972121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правил при записи слов и предложений (под диктовку, при свобод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письме). Использова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орфографического словаря для справки. Обо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гащение словаря и расши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рение грамматического строя речи</w:t>
            </w:r>
          </w:p>
        </w:tc>
        <w:tc>
          <w:tcPr>
            <w:tcW w:w="1985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Обозначать мягкость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гласных на письме, объ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яснять использование мягкого знака в словах</w:t>
            </w:r>
          </w:p>
        </w:tc>
        <w:tc>
          <w:tcPr>
            <w:tcW w:w="2126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язы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материал, 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лать вывод,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сказывать свое мне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на заданную тему</w:t>
            </w:r>
          </w:p>
        </w:tc>
        <w:tc>
          <w:tcPr>
            <w:tcW w:w="2748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  <w:ind w:right="300"/>
              <w:jc w:val="center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FD084F" w:rsidRPr="00961A0A" w:rsidRDefault="00FD084F" w:rsidP="00972121">
            <w:pPr>
              <w:pStyle w:val="ac"/>
              <w:spacing w:after="0"/>
              <w:ind w:left="129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Большая буква</w:t>
            </w:r>
          </w:p>
          <w:p w:rsidR="00FD084F" w:rsidRPr="00961A0A" w:rsidRDefault="00FD084F" w:rsidP="00972121">
            <w:pPr>
              <w:pStyle w:val="ac"/>
              <w:spacing w:after="0"/>
              <w:ind w:left="129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 именах соб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</w:t>
            </w:r>
          </w:p>
        </w:tc>
        <w:tc>
          <w:tcPr>
            <w:tcW w:w="1559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сведений о собственных именах суще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ствительных, об употреб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лении в них большой буквы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(сделать акцент на написа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имен, отчеств, фами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лий, названий улиц, насе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ленных пунктов, кличек). Наблюдение над оформ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лением названий книг</w:t>
            </w:r>
          </w:p>
        </w:tc>
        <w:tc>
          <w:tcPr>
            <w:tcW w:w="1985" w:type="dxa"/>
            <w:vAlign w:val="bottom"/>
          </w:tcPr>
          <w:p w:rsidR="00FD084F" w:rsidRPr="00972121" w:rsidRDefault="00FD084F" w:rsidP="00972121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Грамотно записывать имена собственные, различать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омофоничные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слова по смыслу (Роза- роза), корректно использовать кавычки и правильно записывать инициалы, правильно подписывать тетрадь с учетом половой принадлежности носителя фамилии</w:t>
            </w:r>
          </w:p>
        </w:tc>
        <w:tc>
          <w:tcPr>
            <w:tcW w:w="2126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русский язык как явление культуры русского народа, связь раз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вития языка с раз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витием культуры и общества</w:t>
            </w:r>
          </w:p>
        </w:tc>
        <w:tc>
          <w:tcPr>
            <w:tcW w:w="2268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Отбирать материал в соответствии с учеб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задачей, объяс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нять позицию автора, аргументировать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свое мнение</w:t>
            </w:r>
          </w:p>
        </w:tc>
        <w:tc>
          <w:tcPr>
            <w:tcW w:w="2748" w:type="dxa"/>
          </w:tcPr>
          <w:p w:rsidR="00FD084F" w:rsidRDefault="000A71F5" w:rsidP="0097212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936EBC">
                <w:rPr>
                  <w:rStyle w:val="af0"/>
                  <w:spacing w:val="-4"/>
                </w:rPr>
                <w:t>http://7licei.3dn.ru/publ/5-1-0-52</w:t>
              </w:r>
            </w:hyperlink>
          </w:p>
          <w:p w:rsidR="000A71F5" w:rsidRPr="00961A0A" w:rsidRDefault="000A71F5" w:rsidP="0097212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972121">
            <w:pPr>
              <w:pStyle w:val="ac"/>
              <w:spacing w:after="0"/>
              <w:ind w:left="28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27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слова (лекси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ческое)</w:t>
            </w:r>
          </w:p>
        </w:tc>
        <w:tc>
          <w:tcPr>
            <w:tcW w:w="1559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сведений о свойствах лексического значения слова, смысле устойчивых выражений и пословиц, о толковом сло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варе</w:t>
            </w:r>
          </w:p>
        </w:tc>
        <w:tc>
          <w:tcPr>
            <w:tcW w:w="1985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Обращать внимание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словообразования,</w:t>
            </w:r>
          </w:p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интересоваться</w:t>
            </w:r>
          </w:p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историческим</w:t>
            </w:r>
          </w:p>
          <w:p w:rsidR="00FD084F" w:rsidRPr="00961A0A" w:rsidRDefault="00FD084F" w:rsidP="000D664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происхождением слов и</w:t>
            </w:r>
            <w:r>
              <w:t xml:space="preserve">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их значений</w:t>
            </w:r>
          </w:p>
        </w:tc>
        <w:tc>
          <w:tcPr>
            <w:tcW w:w="2126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Прогнозировать зна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чение слов по звуко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форме, получать информацию из раз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источников,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ректно строить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сказывание</w:t>
            </w:r>
          </w:p>
        </w:tc>
        <w:tc>
          <w:tcPr>
            <w:tcW w:w="2748" w:type="dxa"/>
          </w:tcPr>
          <w:p w:rsidR="00FD084F" w:rsidRDefault="007C0DE0" w:rsidP="0097212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936EBC">
                <w:rPr>
                  <w:rStyle w:val="af0"/>
                  <w:spacing w:val="-4"/>
                </w:rPr>
                <w:t>http://kopilkaurokov.ru/russkiyYazik/uroki/konspiekt-uroka-russkogho-iazyka-po-umk-planieta-znanii-lieksichieskoie-znachieniie-slov</w:t>
              </w:r>
            </w:hyperlink>
          </w:p>
          <w:p w:rsidR="007C0DE0" w:rsidRPr="00961A0A" w:rsidRDefault="007C0DE0" w:rsidP="0097212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Значимые части слов</w:t>
            </w:r>
          </w:p>
        </w:tc>
        <w:tc>
          <w:tcPr>
            <w:tcW w:w="1559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представлений о роли окончания, о форме слова и однокоренных сло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вах. Упражнения в полном разборе слов по составу его значимых частей (мор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фемном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анализе) на ос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нове памятки 2</w:t>
            </w:r>
          </w:p>
        </w:tc>
        <w:tc>
          <w:tcPr>
            <w:tcW w:w="1985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Рассказывать о составе слова и его значимых час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тях, подбирать слова под схемы, использовать па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мятку для выполнения учебной задачи</w:t>
            </w:r>
          </w:p>
        </w:tc>
        <w:tc>
          <w:tcPr>
            <w:tcW w:w="2126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богат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речевых сре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я выра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своего отно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к окружаю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</w:tc>
        <w:tc>
          <w:tcPr>
            <w:tcW w:w="2268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схемах, анализиро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вать, сравнивать и классифицировать и моделировать языко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следо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плану учебной деятельности, прово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дить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аналогии</w:t>
            </w:r>
          </w:p>
        </w:tc>
        <w:tc>
          <w:tcPr>
            <w:tcW w:w="2748" w:type="dxa"/>
          </w:tcPr>
          <w:p w:rsidR="00FD084F" w:rsidRPr="00961A0A" w:rsidRDefault="002026D6" w:rsidP="0097212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Электронный учебник</w:t>
            </w: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27" w:type="dxa"/>
          </w:tcPr>
          <w:p w:rsidR="00FD084F" w:rsidRPr="00961A0A" w:rsidRDefault="00FD084F" w:rsidP="00972121">
            <w:pPr>
              <w:pStyle w:val="ac"/>
              <w:spacing w:after="0"/>
              <w:ind w:left="134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Лексическое и общее значе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слов</w:t>
            </w:r>
          </w:p>
        </w:tc>
        <w:tc>
          <w:tcPr>
            <w:tcW w:w="1559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знаний о группах слов с общим (грамматическим) значе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нием: предметности,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знака предмета, действия предмета — частях речи. Внимание к образности, точности, «тайнописи» язы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произведений народного творчества: загадок и по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словиц. Словесное творче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</w:tc>
        <w:tc>
          <w:tcPr>
            <w:tcW w:w="1985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лекси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 значениях слов, подбирать однокоренные слова, систематизировать части речи по смысловой нагрузке</w:t>
            </w:r>
          </w:p>
        </w:tc>
        <w:tc>
          <w:tcPr>
            <w:tcW w:w="2126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богат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речевых сре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я выра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своего отно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к окружаю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</w:tc>
        <w:tc>
          <w:tcPr>
            <w:tcW w:w="2268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Читать таблицу: осознавать содержа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граф, устанавли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общее и разли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чие, трансформи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информацию граф в словесный текст (по строкам, по всей таблице). Наво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справки в тол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ковых словарях и справочниках</w:t>
            </w:r>
          </w:p>
        </w:tc>
        <w:tc>
          <w:tcPr>
            <w:tcW w:w="2748" w:type="dxa"/>
          </w:tcPr>
          <w:p w:rsidR="00FD084F" w:rsidRDefault="004F5270" w:rsidP="0097212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936EBC">
                <w:rPr>
                  <w:rStyle w:val="af0"/>
                  <w:spacing w:val="-4"/>
                </w:rPr>
                <w:t>http://nsportal.ru/nachalnaya-shkola/russkii-yazyk/2014/08/13/tekhnologicheskaya-karta-uroka-russkogo-yazyka-v-3-klasse</w:t>
              </w:r>
            </w:hyperlink>
          </w:p>
          <w:p w:rsidR="004F5270" w:rsidRPr="00961A0A" w:rsidRDefault="004F5270" w:rsidP="0097212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Слово в предложении</w:t>
            </w:r>
          </w:p>
        </w:tc>
        <w:tc>
          <w:tcPr>
            <w:tcW w:w="1559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сведений о предложении, тексте, о 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 частей речи в их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ставе. Углубление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главных чле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нах предложения с введе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нием терминов 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подлежа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щее и сказуемое</w:t>
            </w:r>
          </w:p>
        </w:tc>
        <w:tc>
          <w:tcPr>
            <w:tcW w:w="1985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аналогии между словом и предло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жением, строить ответ 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рез противопоставление признаков, анализировать строение предложений и составлять предложения и тексты, главные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члены предложения</w:t>
            </w:r>
          </w:p>
        </w:tc>
        <w:tc>
          <w:tcPr>
            <w:tcW w:w="2126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богат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речевых сре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я выра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своего отно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к окружаю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</w:tc>
        <w:tc>
          <w:tcPr>
            <w:tcW w:w="2268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Корректно строить высказывание, аргу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ментировать свою позицию, обобщать и делать выводы</w:t>
            </w:r>
          </w:p>
        </w:tc>
        <w:tc>
          <w:tcPr>
            <w:tcW w:w="2748" w:type="dxa"/>
          </w:tcPr>
          <w:p w:rsidR="00FD084F" w:rsidRPr="00961A0A" w:rsidRDefault="002026D6" w:rsidP="0097212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Электронный учебник</w:t>
            </w: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27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Слово в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ложении и тексте</w:t>
            </w:r>
          </w:p>
        </w:tc>
        <w:tc>
          <w:tcPr>
            <w:tcW w:w="1559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  <w:vAlign w:val="bottom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установлении связи слов в предложении, связи предложений в тексте. Наблюдение за упот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реблением образных слов, синонимов, мотивировать обогащение словарного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паса детей синонимам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названиями оттенков крас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цвета. Упражнения в записи предложений и тек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стов в соответствии с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графическими и пунктуаци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онными нормами</w:t>
            </w:r>
          </w:p>
        </w:tc>
        <w:tc>
          <w:tcPr>
            <w:tcW w:w="1985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связь чле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 предложения, опре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границы предло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2126" w:type="dxa"/>
          </w:tcPr>
          <w:p w:rsidR="00FD084F" w:rsidRPr="00961A0A" w:rsidRDefault="00FD084F" w:rsidP="00972121">
            <w:pPr>
              <w:pStyle w:val="ac"/>
              <w:spacing w:after="0"/>
              <w:ind w:left="132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делового сотрудни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</w:t>
            </w:r>
          </w:p>
        </w:tc>
        <w:tc>
          <w:tcPr>
            <w:tcW w:w="2268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понима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отношения ав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тора к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описываемому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, анализировать и син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тезировать языковой и речевой материал, устранять помехи в понимании текста, корректно строить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сказывания</w:t>
            </w:r>
          </w:p>
        </w:tc>
        <w:tc>
          <w:tcPr>
            <w:tcW w:w="2748" w:type="dxa"/>
          </w:tcPr>
          <w:p w:rsidR="00FD084F" w:rsidRDefault="001F2A73" w:rsidP="0097212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936EBC">
                <w:rPr>
                  <w:rStyle w:val="af0"/>
                  <w:spacing w:val="-4"/>
                </w:rPr>
                <w:t>http://nsportal.ru/nachalnaya-shkola/russkii-yazyk/2015/08/25/urok-predlozhenie-tekst-po-umk-planeta-znaniy</w:t>
              </w:r>
            </w:hyperlink>
          </w:p>
          <w:p w:rsidR="001F2A73" w:rsidRPr="00961A0A" w:rsidRDefault="001F2A73" w:rsidP="0097212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7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Урок-тренинг.</w:t>
            </w:r>
          </w:p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FD084F" w:rsidRPr="004F5270" w:rsidRDefault="00FD084F" w:rsidP="00972121">
            <w:pPr>
              <w:pStyle w:val="ac"/>
              <w:spacing w:after="0"/>
              <w:ind w:left="120"/>
            </w:pPr>
            <w:r w:rsidRPr="004F5270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памяти.</w:t>
            </w:r>
          </w:p>
          <w:p w:rsidR="00FD084F" w:rsidRPr="004F5270" w:rsidRDefault="00FD084F" w:rsidP="00972121">
            <w:pPr>
              <w:pStyle w:val="ac"/>
              <w:spacing w:after="0"/>
              <w:ind w:left="120"/>
            </w:pPr>
            <w:r w:rsidRPr="004F5270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Контрольный</w:t>
            </w:r>
          </w:p>
          <w:p w:rsidR="00FD084F" w:rsidRPr="004F5270" w:rsidRDefault="00FD084F" w:rsidP="00972121">
            <w:pPr>
              <w:pStyle w:val="ac"/>
              <w:spacing w:after="0"/>
              <w:ind w:left="120"/>
            </w:pPr>
            <w:r w:rsidRPr="004F5270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словарный</w:t>
            </w:r>
          </w:p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4F5270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записи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ложений и текстов в соот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ветствии с орфографиче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скими и пунктуационными нормами</w:t>
            </w:r>
          </w:p>
        </w:tc>
        <w:tc>
          <w:tcPr>
            <w:tcW w:w="1985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Решать орфографические задачи, использовать ал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 подготовки к письму по памяти, опре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делять тип орфограммы по существенным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признакам</w:t>
            </w:r>
          </w:p>
        </w:tc>
        <w:tc>
          <w:tcPr>
            <w:tcW w:w="2126" w:type="dxa"/>
          </w:tcPr>
          <w:p w:rsidR="00FD084F" w:rsidRPr="00961A0A" w:rsidRDefault="00FD084F" w:rsidP="00972121">
            <w:pPr>
              <w:pStyle w:val="ac"/>
              <w:spacing w:after="0"/>
              <w:ind w:left="132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труд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предлагае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мого задания</w:t>
            </w:r>
          </w:p>
        </w:tc>
        <w:tc>
          <w:tcPr>
            <w:tcW w:w="2268" w:type="dxa"/>
            <w:vAlign w:val="bottom"/>
          </w:tcPr>
          <w:p w:rsidR="00FD084F" w:rsidRPr="00972121" w:rsidRDefault="00FD084F" w:rsidP="00972121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гра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мотность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записей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в процессе письма, так и после его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вершения. До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говариваться при 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боте в парах: выдви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гать собственные ги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потезы (прогнозы)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обосновывать их, об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мениваться мыслями, прислушиваться к мнению собеседника</w:t>
            </w:r>
          </w:p>
        </w:tc>
        <w:tc>
          <w:tcPr>
            <w:tcW w:w="2748" w:type="dxa"/>
          </w:tcPr>
          <w:p w:rsidR="00FD084F" w:rsidRPr="00961A0A" w:rsidRDefault="002026D6" w:rsidP="0097212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Электронный учебник</w:t>
            </w: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7" w:type="dxa"/>
          </w:tcPr>
          <w:p w:rsidR="00FD084F" w:rsidRPr="004F5270" w:rsidRDefault="00FD084F" w:rsidP="00FD084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70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Урок-тренинг. Письмо под диктовку с комментиро</w:t>
            </w:r>
            <w:r w:rsidRPr="004F5270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ванием</w:t>
            </w:r>
          </w:p>
        </w:tc>
        <w:tc>
          <w:tcPr>
            <w:tcW w:w="1559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FD084F">
            <w:pPr>
              <w:pStyle w:val="ac"/>
              <w:spacing w:after="0"/>
              <w:ind w:left="120"/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записи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ложений и текстов в соот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ветствии с орфографиче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скими и пунктуационными нормами</w:t>
            </w:r>
          </w:p>
        </w:tc>
        <w:tc>
          <w:tcPr>
            <w:tcW w:w="1985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Решать орфографические задачи в ходе записи по слуху</w:t>
            </w:r>
          </w:p>
        </w:tc>
        <w:tc>
          <w:tcPr>
            <w:tcW w:w="2126" w:type="dxa"/>
          </w:tcPr>
          <w:p w:rsidR="00FD084F" w:rsidRPr="00961A0A" w:rsidRDefault="00FD084F" w:rsidP="00FD084F">
            <w:pPr>
              <w:pStyle w:val="ac"/>
              <w:spacing w:after="0"/>
              <w:ind w:left="132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Default="00FD084F" w:rsidP="00FD084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межуточный и итого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вый самоконтроль, оценивать 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зультаты</w:t>
            </w:r>
          </w:p>
          <w:p w:rsidR="00FD084F" w:rsidRPr="00961A0A" w:rsidRDefault="00FD084F" w:rsidP="00FD084F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</w:tcPr>
          <w:p w:rsidR="00FD084F" w:rsidRPr="00961A0A" w:rsidRDefault="002026D6" w:rsidP="00FD084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Электронный учебник</w:t>
            </w: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27" w:type="dxa"/>
          </w:tcPr>
          <w:p w:rsidR="00FD084F" w:rsidRPr="004F5270" w:rsidRDefault="00FD084F" w:rsidP="00FD084F">
            <w:pPr>
              <w:pStyle w:val="ac"/>
              <w:spacing w:after="0"/>
              <w:ind w:left="120"/>
              <w:rPr>
                <w:b/>
              </w:rPr>
            </w:pPr>
            <w:r w:rsidRPr="004F5270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Стартовая диагностиче</w:t>
            </w:r>
            <w:r w:rsidRPr="004F5270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ская работа</w:t>
            </w:r>
          </w:p>
        </w:tc>
        <w:tc>
          <w:tcPr>
            <w:tcW w:w="1559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кон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FD084F">
            <w:pPr>
              <w:pStyle w:val="ac"/>
              <w:spacing w:after="0"/>
              <w:ind w:left="139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уровня оста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точных знаний и умений для выявления затруднений</w:t>
            </w:r>
          </w:p>
        </w:tc>
        <w:tc>
          <w:tcPr>
            <w:tcW w:w="1985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изученные правила и алгоритмы дей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самостоятельной работе, осуществлять са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</w:t>
            </w:r>
          </w:p>
        </w:tc>
        <w:tc>
          <w:tcPr>
            <w:tcW w:w="2126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72121" w:rsidRDefault="00FD084F" w:rsidP="00FD084F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изучен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правила, способы действий при выпол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нении учебных зада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ний, вносить необхо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димые коррективы в собственные дейст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 по итогам само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проверки</w:t>
            </w:r>
          </w:p>
        </w:tc>
        <w:tc>
          <w:tcPr>
            <w:tcW w:w="2748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624903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27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 и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рекция ошибок</w:t>
            </w:r>
          </w:p>
        </w:tc>
        <w:tc>
          <w:tcPr>
            <w:tcW w:w="1559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коррекции знаний и умений</w:t>
            </w:r>
          </w:p>
        </w:tc>
        <w:tc>
          <w:tcPr>
            <w:tcW w:w="2410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 выявленными проблемами, закрепление навыков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писи слов с орфограммами</w:t>
            </w:r>
          </w:p>
        </w:tc>
        <w:tc>
          <w:tcPr>
            <w:tcW w:w="1985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свои ошибки, корректировать знания и вносить измене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осуществлять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рекцию ошибок по ал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горитму, выполнять зада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 по аналогии</w:t>
            </w:r>
          </w:p>
        </w:tc>
        <w:tc>
          <w:tcPr>
            <w:tcW w:w="2126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Ориентироваться на понимание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 личной ус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пешности/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воении материала</w:t>
            </w:r>
          </w:p>
        </w:tc>
        <w:tc>
          <w:tcPr>
            <w:tcW w:w="2268" w:type="dxa"/>
            <w:vAlign w:val="bottom"/>
          </w:tcPr>
          <w:p w:rsidR="00FD084F" w:rsidRPr="0038589A" w:rsidRDefault="00FD084F" w:rsidP="0038589A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мать аргументиро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ванную критику оши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бок и учитывать ее в работе над ошибка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планировать собственную коррек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ционную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и дейст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вия, необходимые для решения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графической задачи</w:t>
            </w:r>
          </w:p>
        </w:tc>
        <w:tc>
          <w:tcPr>
            <w:tcW w:w="2748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27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«Свет осени»</w:t>
            </w:r>
          </w:p>
        </w:tc>
        <w:tc>
          <w:tcPr>
            <w:tcW w:w="1559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972121">
            <w:pPr>
              <w:pStyle w:val="ac"/>
              <w:spacing w:after="0"/>
              <w:ind w:left="129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Воспроизведение содержа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текста с предваритель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его прогнозированием по ориентировочным осно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вам: заголовку, плану</w:t>
            </w:r>
          </w:p>
        </w:tc>
        <w:tc>
          <w:tcPr>
            <w:tcW w:w="1985" w:type="dxa"/>
          </w:tcPr>
          <w:p w:rsidR="00FD084F" w:rsidRPr="00961A0A" w:rsidRDefault="00FD084F" w:rsidP="00972121">
            <w:pPr>
              <w:pStyle w:val="ac"/>
              <w:spacing w:after="0"/>
              <w:ind w:left="122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Прогнозировать содержа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по имени автора, 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званию, плану, выбирать в тексте ключевые слова, слова с орфограммами</w:t>
            </w:r>
          </w:p>
        </w:tc>
        <w:tc>
          <w:tcPr>
            <w:tcW w:w="2126" w:type="dxa"/>
          </w:tcPr>
          <w:p w:rsidR="00FD084F" w:rsidRPr="00961A0A" w:rsidRDefault="00FD084F" w:rsidP="00972121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  <w:vAlign w:val="bottom"/>
          </w:tcPr>
          <w:p w:rsidR="00FD084F" w:rsidRPr="0038589A" w:rsidRDefault="00FD084F" w:rsidP="0038589A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языко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плани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деятельность, пользоваться памят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кой, действовать по алгоритму, осуществ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промежуточный и итоговый самоконтроль</w:t>
            </w:r>
          </w:p>
        </w:tc>
        <w:tc>
          <w:tcPr>
            <w:tcW w:w="2748" w:type="dxa"/>
          </w:tcPr>
          <w:p w:rsidR="00FD084F" w:rsidRDefault="000A71F5" w:rsidP="0038589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936EBC">
                <w:rPr>
                  <w:rStyle w:val="af0"/>
                  <w:spacing w:val="-4"/>
                </w:rPr>
                <w:t>http://nsportal.ru/nachalnaya-shkola/russkii-yazyk/2015/05/16/urok-russkogo-yazyka-3-klass-umk-planeta-znaniy</w:t>
              </w:r>
            </w:hyperlink>
          </w:p>
          <w:p w:rsidR="000A71F5" w:rsidRPr="00961A0A" w:rsidRDefault="000A71F5" w:rsidP="0038589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27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изложений</w:t>
            </w:r>
          </w:p>
        </w:tc>
        <w:tc>
          <w:tcPr>
            <w:tcW w:w="1559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коррекции знаний и умений</w:t>
            </w:r>
          </w:p>
        </w:tc>
        <w:tc>
          <w:tcPr>
            <w:tcW w:w="2410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Взаимооценка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работ,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явление удавшихся фраз, словосочетаний, коррекция речевых ошибок</w:t>
            </w:r>
          </w:p>
        </w:tc>
        <w:tc>
          <w:tcPr>
            <w:tcW w:w="1985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свои ошибки, корректировать знания и вносить изме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</w:t>
            </w:r>
          </w:p>
        </w:tc>
        <w:tc>
          <w:tcPr>
            <w:tcW w:w="2126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на понимание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 личной ус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пешности/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воении материала</w:t>
            </w:r>
          </w:p>
        </w:tc>
        <w:tc>
          <w:tcPr>
            <w:tcW w:w="2268" w:type="dxa"/>
            <w:vAlign w:val="bottom"/>
          </w:tcPr>
          <w:p w:rsidR="00FD084F" w:rsidRPr="0038589A" w:rsidRDefault="00FD084F" w:rsidP="0038589A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мать аргументиро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ванную критику оши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бок и учитывать ее в работе над ошибка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планировать собственную коррек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ционную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и дейст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вия, необходимые для решения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графической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748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27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работа: зари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совка уголка родной при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роды*</w:t>
            </w:r>
          </w:p>
        </w:tc>
        <w:tc>
          <w:tcPr>
            <w:tcW w:w="1559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передача сво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их наблюдений за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родой родного края.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ставление текста с опорой на авторские тексты и тек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сты сверстников по данной теме</w:t>
            </w:r>
          </w:p>
        </w:tc>
        <w:tc>
          <w:tcPr>
            <w:tcW w:w="1985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готовый речевой материал - ав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торский текст, обсуждать личное впечатление,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собственный текст по аналогии</w:t>
            </w:r>
          </w:p>
        </w:tc>
        <w:tc>
          <w:tcPr>
            <w:tcW w:w="2126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богат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речевых сре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я выра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своего отно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к окружаю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</w:tc>
        <w:tc>
          <w:tcPr>
            <w:tcW w:w="2268" w:type="dxa"/>
            <w:vAlign w:val="bottom"/>
          </w:tcPr>
          <w:p w:rsidR="00FD084F" w:rsidRPr="0038589A" w:rsidRDefault="00FD084F" w:rsidP="0038589A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выде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существенные признаки, учитывать ориентиры при созда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авторского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дукта, осуществлять самоконтроль и само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проверку</w:t>
            </w:r>
          </w:p>
        </w:tc>
        <w:tc>
          <w:tcPr>
            <w:tcW w:w="2748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27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Слово.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ложение. Текст</w:t>
            </w:r>
          </w:p>
        </w:tc>
        <w:tc>
          <w:tcPr>
            <w:tcW w:w="1559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над средст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вами языка с позиций их роли в речи, взаимодейст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 друг с другом, особен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ностей употребления в собственных высказыва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ниях, чтобы мысль была понята другими</w:t>
            </w:r>
          </w:p>
        </w:tc>
        <w:tc>
          <w:tcPr>
            <w:tcW w:w="1985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основные</w:t>
            </w:r>
          </w:p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единицы языка, иметь представле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 многозначных словах</w:t>
            </w:r>
          </w:p>
        </w:tc>
        <w:tc>
          <w:tcPr>
            <w:tcW w:w="2126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  <w:vAlign w:val="bottom"/>
          </w:tcPr>
          <w:p w:rsidR="00FD084F" w:rsidRPr="0038589A" w:rsidRDefault="00FD084F" w:rsidP="0038589A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знаково-символьное 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делирование, отби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рать речевой мате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 в соответствии с речевой задачей, строить письменное высказывание с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блюдением норм</w:t>
            </w:r>
          </w:p>
        </w:tc>
        <w:tc>
          <w:tcPr>
            <w:tcW w:w="2748" w:type="dxa"/>
          </w:tcPr>
          <w:p w:rsidR="00FD084F" w:rsidRDefault="004F5270" w:rsidP="0038589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936EBC">
                <w:rPr>
                  <w:rStyle w:val="af0"/>
                  <w:spacing w:val="-4"/>
                </w:rPr>
                <w:t>http://new.pedsovet.org/publikatsii/russkiy-yazyk/urok-russkogo-yazyka-na-temu---slovo-predlojenie-tekst--3-klass-umk--planeta-znaniy</w:t>
              </w:r>
            </w:hyperlink>
          </w:p>
          <w:p w:rsidR="004F5270" w:rsidRDefault="004F5270" w:rsidP="0038589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5270" w:rsidRPr="00961A0A" w:rsidRDefault="004F5270" w:rsidP="0038589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27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роль в речи</w:t>
            </w:r>
          </w:p>
        </w:tc>
        <w:tc>
          <w:tcPr>
            <w:tcW w:w="1559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Усвоение понятия о слово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сочетании как распростра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ненном слове: его роли 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предмет, действие более конкретно, чем сло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во, его структуре и связи в нем частей речи</w:t>
            </w:r>
          </w:p>
        </w:tc>
        <w:tc>
          <w:tcPr>
            <w:tcW w:w="1985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роли слов в речи, подбирать слова, объединенные общей те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мой, угадывать слово по толкованию или описанию предмета</w:t>
            </w:r>
          </w:p>
        </w:tc>
        <w:tc>
          <w:tcPr>
            <w:tcW w:w="2126" w:type="dxa"/>
          </w:tcPr>
          <w:p w:rsidR="00FD084F" w:rsidRPr="00961A0A" w:rsidRDefault="00FD084F" w:rsidP="000D664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богат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речевых сре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я выра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своего отно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к окружаю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</w:tc>
        <w:tc>
          <w:tcPr>
            <w:tcW w:w="2268" w:type="dxa"/>
          </w:tcPr>
          <w:p w:rsidR="00FD084F" w:rsidRPr="00961A0A" w:rsidRDefault="00FD084F" w:rsidP="000D664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и языковой мате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риал, отбирать мате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 в соответствии с задачей, организо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вывать коммуника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 в паре</w:t>
            </w:r>
          </w:p>
          <w:p w:rsidR="00FD084F" w:rsidRPr="00961A0A" w:rsidRDefault="00FD084F" w:rsidP="000D664A">
            <w:pPr>
              <w:pStyle w:val="ac"/>
              <w:spacing w:after="0"/>
            </w:pPr>
          </w:p>
        </w:tc>
        <w:tc>
          <w:tcPr>
            <w:tcW w:w="2748" w:type="dxa"/>
          </w:tcPr>
          <w:p w:rsidR="00FD084F" w:rsidRDefault="00B46122" w:rsidP="0038589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FD084F" w:rsidRPr="006E755D">
                <w:rPr>
                  <w:rStyle w:val="af0"/>
                  <w:spacing w:val="-4"/>
                </w:rPr>
                <w:t>http://files.school-collection.edu.ru/dlrstore/74d3b7bf-f02d-45c5-a9a4-e3420623b1a6/%5BNS-RUS_2-01%5D_%5BQS_054%5D.html</w:t>
              </w:r>
            </w:hyperlink>
          </w:p>
          <w:p w:rsidR="00FD084F" w:rsidRPr="00961A0A" w:rsidRDefault="00FD084F" w:rsidP="0038589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27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Слово и сло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восочетание</w:t>
            </w:r>
          </w:p>
        </w:tc>
        <w:tc>
          <w:tcPr>
            <w:tcW w:w="1559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961A0A" w:rsidRDefault="00FD084F" w:rsidP="0038589A">
            <w:pPr>
              <w:pStyle w:val="ac"/>
              <w:spacing w:after="0"/>
              <w:ind w:left="134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над подчини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связью частей 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 в словосочетаниях; над наличием в русском языке словосочетаний с синони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мическими значениями. Уп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ражнение в образовании словосочетаний с задан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значением</w:t>
            </w:r>
          </w:p>
        </w:tc>
        <w:tc>
          <w:tcPr>
            <w:tcW w:w="1985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строении словосочетания, разли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чать слова и словосоче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тания, подбирать слово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сочетание под схему, строить предложения из двух словосочетаний</w:t>
            </w:r>
          </w:p>
        </w:tc>
        <w:tc>
          <w:tcPr>
            <w:tcW w:w="2126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к изучению языка своего 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рода</w:t>
            </w:r>
          </w:p>
        </w:tc>
        <w:tc>
          <w:tcPr>
            <w:tcW w:w="2268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язы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материал, ис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пользовать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знаково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символическое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делирование, ар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гументировать свою позицию</w:t>
            </w:r>
          </w:p>
        </w:tc>
        <w:tc>
          <w:tcPr>
            <w:tcW w:w="2748" w:type="dxa"/>
          </w:tcPr>
          <w:p w:rsidR="00FD084F" w:rsidRDefault="004F5270" w:rsidP="0038589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936EBC">
                <w:rPr>
                  <w:rStyle w:val="af0"/>
                  <w:spacing w:val="-4"/>
                </w:rPr>
                <w:t>http://nsportal.ru/nachalnaya-shkola/russkii-yazyk/2013/02/26/slovo-i-slovosochetanie-urok-russkogo-yazyka-v-3-klasse</w:t>
              </w:r>
            </w:hyperlink>
          </w:p>
          <w:p w:rsidR="004F5270" w:rsidRPr="00961A0A" w:rsidRDefault="004F5270" w:rsidP="0038589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2729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27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1559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сведений об изученных частях речи. Наблюдение над употреб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лением разных частей речи в составе словосочетаний, предложений</w:t>
            </w:r>
          </w:p>
        </w:tc>
        <w:tc>
          <w:tcPr>
            <w:tcW w:w="1985" w:type="dxa"/>
            <w:vAlign w:val="bottom"/>
          </w:tcPr>
          <w:p w:rsidR="00FD084F" w:rsidRPr="0038589A" w:rsidRDefault="00FD084F" w:rsidP="00FD084F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Узнавать часть речи по существенным призна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кам, описывать части 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 по плану, подбирать словосочетания по схеме, образовывать формы множественного числа разных частей речи</w:t>
            </w:r>
          </w:p>
        </w:tc>
        <w:tc>
          <w:tcPr>
            <w:tcW w:w="2126" w:type="dxa"/>
          </w:tcPr>
          <w:p w:rsidR="00FD084F" w:rsidRPr="00961A0A" w:rsidRDefault="00FD084F" w:rsidP="000D664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к изучению языка своего народа</w:t>
            </w:r>
          </w:p>
        </w:tc>
        <w:tc>
          <w:tcPr>
            <w:tcW w:w="2268" w:type="dxa"/>
          </w:tcPr>
          <w:p w:rsidR="00FD084F" w:rsidRDefault="00FD084F" w:rsidP="000D664A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язы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материал, сис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тематизировать и обобщать информа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цию, распределять обязанности в паре, организовывать вза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имодействие</w:t>
            </w:r>
          </w:p>
          <w:p w:rsidR="00FD084F" w:rsidRDefault="00FD084F" w:rsidP="000D664A">
            <w:pPr>
              <w:pStyle w:val="ac"/>
              <w:spacing w:after="0"/>
              <w:rPr>
                <w:rStyle w:val="917"/>
              </w:rPr>
            </w:pPr>
          </w:p>
          <w:p w:rsidR="00FD084F" w:rsidRDefault="00FD084F" w:rsidP="000D664A">
            <w:pPr>
              <w:pStyle w:val="ac"/>
              <w:spacing w:after="0"/>
              <w:rPr>
                <w:rStyle w:val="917"/>
              </w:rPr>
            </w:pPr>
          </w:p>
          <w:p w:rsidR="00FD084F" w:rsidRPr="0038589A" w:rsidRDefault="00FD084F" w:rsidP="000D664A">
            <w:pPr>
              <w:pStyle w:val="ac"/>
              <w:spacing w:after="0"/>
              <w:rPr>
                <w:color w:val="000000"/>
                <w:spacing w:val="-4"/>
              </w:rPr>
            </w:pPr>
          </w:p>
        </w:tc>
        <w:tc>
          <w:tcPr>
            <w:tcW w:w="2748" w:type="dxa"/>
          </w:tcPr>
          <w:p w:rsidR="00FD084F" w:rsidRPr="00961A0A" w:rsidRDefault="002026D6" w:rsidP="0038589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Электронный учебник</w:t>
            </w: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7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Род имен существитель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</w:t>
            </w:r>
          </w:p>
        </w:tc>
        <w:tc>
          <w:tcPr>
            <w:tcW w:w="1559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410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над языковым фактом: зависимостью свя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 слов при согласовании от рода имен сущест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вительных.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Усвоение поня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 о роде имени сущест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вительного как его посто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янном признаке</w:t>
            </w:r>
          </w:p>
        </w:tc>
        <w:tc>
          <w:tcPr>
            <w:tcW w:w="1985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Рассказывать о признаках и различиях формы рода имен существительных, различать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родовые фор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 имен существи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2126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сис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тематизировать и классифицировать языковой материал, осознавать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границы незнания, объяснять причины затрудне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2748" w:type="dxa"/>
          </w:tcPr>
          <w:p w:rsidR="001F2A73" w:rsidRDefault="001F2A73" w:rsidP="001F2A73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936EBC">
                <w:rPr>
                  <w:rStyle w:val="af0"/>
                  <w:spacing w:val="-4"/>
                </w:rPr>
                <w:t>http://lyceum-1.ru/teachers/teachers/plemyanikova/urok/urok_rod/</w:t>
              </w:r>
            </w:hyperlink>
          </w:p>
          <w:p w:rsidR="001F2A73" w:rsidRPr="00961A0A" w:rsidRDefault="001F2A73" w:rsidP="001F2A73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27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Род имен существитель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</w:t>
            </w:r>
          </w:p>
        </w:tc>
        <w:tc>
          <w:tcPr>
            <w:tcW w:w="1559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</w:t>
            </w:r>
          </w:p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</w:p>
        </w:tc>
        <w:tc>
          <w:tcPr>
            <w:tcW w:w="2410" w:type="dxa"/>
            <w:vAlign w:val="bottom"/>
          </w:tcPr>
          <w:p w:rsidR="00FD084F" w:rsidRPr="0038589A" w:rsidRDefault="00FD084F" w:rsidP="0038589A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определении рода имен существитель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ных, употребленных как в единственном, так и во множественном числе (в начальном и косвенных па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дежах), в правильном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гласовании частей речи в словосочетании (прилага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тельных, глаголов в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шедшем времени)</w:t>
            </w:r>
            <w:proofErr w:type="gramEnd"/>
          </w:p>
        </w:tc>
        <w:tc>
          <w:tcPr>
            <w:tcW w:w="1985" w:type="dxa"/>
          </w:tcPr>
          <w:p w:rsidR="00FD084F" w:rsidRPr="00961A0A" w:rsidRDefault="00FD084F" w:rsidP="0038589A">
            <w:pPr>
              <w:pStyle w:val="ac"/>
              <w:spacing w:after="0"/>
              <w:ind w:left="138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род одушев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ленных и неодушевлен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имен существитель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по принадлежности к полу или по окончанию в начальной форме, разли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чать формы рода имен существительных</w:t>
            </w:r>
          </w:p>
        </w:tc>
        <w:tc>
          <w:tcPr>
            <w:tcW w:w="2126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к изучению языка своего 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рода</w:t>
            </w:r>
          </w:p>
        </w:tc>
        <w:tc>
          <w:tcPr>
            <w:tcW w:w="2268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си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стематизировать языковой материал,</w:t>
            </w:r>
          </w:p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и делать выводы</w:t>
            </w:r>
          </w:p>
        </w:tc>
        <w:tc>
          <w:tcPr>
            <w:tcW w:w="2748" w:type="dxa"/>
          </w:tcPr>
          <w:p w:rsidR="00FD084F" w:rsidRDefault="004A1337" w:rsidP="0038589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936EBC">
                <w:rPr>
                  <w:rStyle w:val="af0"/>
                  <w:spacing w:val="-4"/>
                </w:rPr>
                <w:t>http://sadchikova.ucoz.ru/load/urok_russkogo_jazyka_3_klass_umk_planeta_znanij_teme_rod_imen_sushhestvitelnykh/1-1-0-1</w:t>
              </w:r>
            </w:hyperlink>
          </w:p>
          <w:p w:rsidR="004A1337" w:rsidRPr="00961A0A" w:rsidRDefault="004A1337" w:rsidP="0038589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27" w:type="dxa"/>
          </w:tcPr>
          <w:p w:rsidR="00FD084F" w:rsidRDefault="00FD084F" w:rsidP="00FD084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мягкого знака после шипя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щих на конце существи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жен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рода (в именительном падеже)</w:t>
            </w:r>
          </w:p>
          <w:p w:rsidR="00FD084F" w:rsidRPr="00BA22EF" w:rsidRDefault="00FD084F" w:rsidP="00FD084F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</w:p>
        </w:tc>
        <w:tc>
          <w:tcPr>
            <w:tcW w:w="1559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410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новой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граммой и условиями ее проявления, ориентирова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на всю совокупность признаков этой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</w:t>
            </w:r>
          </w:p>
        </w:tc>
        <w:tc>
          <w:tcPr>
            <w:tcW w:w="1985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Записывать имена суще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ствительные женского и мужского рода с шипя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щими на конце, объяс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свои действия</w:t>
            </w:r>
          </w:p>
        </w:tc>
        <w:tc>
          <w:tcPr>
            <w:tcW w:w="2126" w:type="dxa"/>
          </w:tcPr>
          <w:p w:rsidR="00FD084F" w:rsidRPr="00961A0A" w:rsidRDefault="00FD084F" w:rsidP="00FD084F">
            <w:pPr>
              <w:pStyle w:val="ac"/>
              <w:spacing w:after="0"/>
              <w:ind w:left="129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делового сотрудни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</w:t>
            </w:r>
          </w:p>
        </w:tc>
        <w:tc>
          <w:tcPr>
            <w:tcW w:w="2268" w:type="dxa"/>
            <w:vAlign w:val="bottom"/>
          </w:tcPr>
          <w:p w:rsidR="00FD084F" w:rsidRPr="00961A0A" w:rsidRDefault="00FD084F" w:rsidP="00FD084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сравнивать, делать выводы, обозначать границы незнания, искать способы 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проблемы, 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ганизовывать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дуктивное взаимо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действие в паре</w:t>
            </w:r>
          </w:p>
        </w:tc>
        <w:tc>
          <w:tcPr>
            <w:tcW w:w="2748" w:type="dxa"/>
          </w:tcPr>
          <w:p w:rsidR="00FD084F" w:rsidRPr="00961A0A" w:rsidRDefault="002026D6" w:rsidP="0038589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Электронный учебник</w:t>
            </w: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27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в записи имен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жен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рода с мягким знаком на конце</w:t>
            </w:r>
          </w:p>
        </w:tc>
        <w:tc>
          <w:tcPr>
            <w:tcW w:w="1559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</w:t>
            </w:r>
          </w:p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</w:t>
            </w:r>
          </w:p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изученного</w:t>
            </w:r>
          </w:p>
        </w:tc>
        <w:tc>
          <w:tcPr>
            <w:tcW w:w="2410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Упражнения в определении рода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 существитель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ных, в выборе мягкого зна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ка, в подборе нужных по смыслу слов, в письме под диктовку</w:t>
            </w:r>
          </w:p>
        </w:tc>
        <w:tc>
          <w:tcPr>
            <w:tcW w:w="1985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Записывать имена суще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ствительные женского и мужского рода с шипя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щими на конце, объяс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свои действия</w:t>
            </w:r>
          </w:p>
        </w:tc>
        <w:tc>
          <w:tcPr>
            <w:tcW w:w="2126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ческую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значимость изучения русского языка</w:t>
            </w:r>
          </w:p>
        </w:tc>
        <w:tc>
          <w:tcPr>
            <w:tcW w:w="2268" w:type="dxa"/>
            <w:vAlign w:val="bottom"/>
          </w:tcPr>
          <w:p w:rsidR="00FD084F" w:rsidRPr="0038589A" w:rsidRDefault="00FD084F" w:rsidP="0038589A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Применять изучен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способы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 в самостоятель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работе, плани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учебную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тельность, контроли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качество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задания, оценивать свою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2748" w:type="dxa"/>
          </w:tcPr>
          <w:p w:rsidR="00FD084F" w:rsidRPr="00961A0A" w:rsidRDefault="001F2A73" w:rsidP="0038589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</w:t>
            </w:r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Электронный учебник</w:t>
            </w: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27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имен прилага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по родам</w:t>
            </w:r>
          </w:p>
        </w:tc>
        <w:tc>
          <w:tcPr>
            <w:tcW w:w="1559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410" w:type="dxa"/>
            <w:vAlign w:val="bottom"/>
          </w:tcPr>
          <w:p w:rsidR="00FD084F" w:rsidRPr="00BA22EF" w:rsidRDefault="00FD084F" w:rsidP="00BA22EF">
            <w:pPr>
              <w:pStyle w:val="ac"/>
              <w:spacing w:after="0"/>
              <w:ind w:left="120"/>
              <w:rPr>
                <w:i/>
                <w:iCs/>
                <w:color w:val="000000"/>
                <w:spacing w:val="-2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представлений о непостоянных признаках прилагательных (измене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по числам и родам). Знакомство с новой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граммой - родовыми окон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чаниями прилагательных и способом их проверки (по окончанию вопроса). Уп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ражнения в согласовании с существительными имен прилагательных,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орфографических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дач, так и задач по культу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 речи (как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сказать пра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вильно:... 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ужасный / ужас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ная </w:t>
            </w:r>
            <w:proofErr w:type="spellStart"/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неряха</w:t>
            </w:r>
            <w:proofErr w:type="spellEnd"/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?)</w:t>
            </w:r>
          </w:p>
        </w:tc>
        <w:tc>
          <w:tcPr>
            <w:tcW w:w="1985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 взаимосвязь имен существительных и прилагательных, опреде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род имен прилага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по роду имен существительных</w:t>
            </w:r>
          </w:p>
        </w:tc>
        <w:tc>
          <w:tcPr>
            <w:tcW w:w="2126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к изучению языка своего 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рода</w:t>
            </w:r>
          </w:p>
        </w:tc>
        <w:tc>
          <w:tcPr>
            <w:tcW w:w="2268" w:type="dxa"/>
          </w:tcPr>
          <w:p w:rsidR="00FD084F" w:rsidRPr="00961A0A" w:rsidRDefault="00FD084F" w:rsidP="0038589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алго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 для решения учебной задачи, ори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ентироваться в таб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лице, обосновывать выбор способа дей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</w:t>
            </w:r>
          </w:p>
        </w:tc>
        <w:tc>
          <w:tcPr>
            <w:tcW w:w="2748" w:type="dxa"/>
          </w:tcPr>
          <w:p w:rsidR="00FD084F" w:rsidRDefault="007C0DE0" w:rsidP="0038589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936EBC">
                <w:rPr>
                  <w:rStyle w:val="af0"/>
                  <w:spacing w:val="-4"/>
                </w:rPr>
                <w:t>http://7licei.3dn.ru/publ/7-1-0-17</w:t>
              </w:r>
            </w:hyperlink>
          </w:p>
          <w:p w:rsidR="007C0DE0" w:rsidRPr="00961A0A" w:rsidRDefault="007C0DE0" w:rsidP="0038589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27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Связь частей речи в словосоче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таниях</w:t>
            </w:r>
          </w:p>
        </w:tc>
        <w:tc>
          <w:tcPr>
            <w:tcW w:w="1559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над спосо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бами связи существитель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 прилагательных, в частности согласования в формах числа и рода. Уп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ражнение в употреблении словосочетаний с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лагательными в предложе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ниях, текстах</w:t>
            </w:r>
          </w:p>
        </w:tc>
        <w:tc>
          <w:tcPr>
            <w:tcW w:w="1985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взаимосвязь частей речи в словосоче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тании, согласовывать формы имен существи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и прилагатель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ных, иметь представле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 синонимичности не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которых словосочетаний</w:t>
            </w:r>
          </w:p>
        </w:tc>
        <w:tc>
          <w:tcPr>
            <w:tcW w:w="2126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к изучению языка своего 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рода</w:t>
            </w:r>
          </w:p>
        </w:tc>
        <w:tc>
          <w:tcPr>
            <w:tcW w:w="2268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являть закономер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действовать по аналогии</w:t>
            </w:r>
          </w:p>
        </w:tc>
        <w:tc>
          <w:tcPr>
            <w:tcW w:w="2748" w:type="dxa"/>
          </w:tcPr>
          <w:p w:rsidR="00FD084F" w:rsidRPr="00961A0A" w:rsidRDefault="002026D6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Электронный учебник</w:t>
            </w: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27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Связь частей речи в словосо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четаниях. Тренинг</w:t>
            </w:r>
          </w:p>
        </w:tc>
        <w:tc>
          <w:tcPr>
            <w:tcW w:w="1559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  <w:vAlign w:val="bottom"/>
          </w:tcPr>
          <w:p w:rsidR="00FD084F" w:rsidRPr="00BA22EF" w:rsidRDefault="00FD084F" w:rsidP="00BA22EF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употребле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словосочетаний с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лагательными в предложе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ниях, текстах. Самопро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верка и проверка друг у друга в парах степени ус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воения темы «Словосоче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тание»</w:t>
            </w:r>
          </w:p>
        </w:tc>
        <w:tc>
          <w:tcPr>
            <w:tcW w:w="1985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изученные правила в самостоятель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2126" w:type="dxa"/>
          </w:tcPr>
          <w:p w:rsidR="00FD084F" w:rsidRPr="00961A0A" w:rsidRDefault="00FD084F" w:rsidP="00BA22EF">
            <w:pPr>
              <w:pStyle w:val="ac"/>
              <w:spacing w:after="0"/>
              <w:ind w:left="122"/>
              <w:jc w:val="both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труд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предлагае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мого задания</w:t>
            </w:r>
          </w:p>
        </w:tc>
        <w:tc>
          <w:tcPr>
            <w:tcW w:w="2268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сис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тематизировать, применять изучен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алгоритмы дей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</w:t>
            </w:r>
          </w:p>
        </w:tc>
        <w:tc>
          <w:tcPr>
            <w:tcW w:w="2748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27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</w:t>
            </w:r>
          </w:p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сочетания</w:t>
            </w:r>
          </w:p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</w:p>
        </w:tc>
        <w:tc>
          <w:tcPr>
            <w:tcW w:w="1559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представлений о наличии в русском языке особого рода словосочета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— устойчивых выраже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ний, смысл которых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оп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ределяется значениями входящих в них слов. Уп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ражнение в установлении значений фразеологизмов (с использованием фра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зеологических словарей), в синонимической замене одним словом или сочета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слов, в нахождении рифмы, в употреблении фразеологизмов в речи</w:t>
            </w:r>
          </w:p>
        </w:tc>
        <w:tc>
          <w:tcPr>
            <w:tcW w:w="1985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Иметь представления об устойчивых сочетаниях слов (фразеологизмах), корректно применять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фразеологизмы в речи, объяснять значение наи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более употребляемых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четаний</w:t>
            </w:r>
          </w:p>
        </w:tc>
        <w:tc>
          <w:tcPr>
            <w:tcW w:w="2126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богат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речевых сре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я выра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своего отно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к окружаю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</w:tc>
        <w:tc>
          <w:tcPr>
            <w:tcW w:w="2268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знаково-символическое моделирование,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гнозировать значе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ние, устанавливать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смысловые аналогии</w:t>
            </w:r>
          </w:p>
        </w:tc>
        <w:tc>
          <w:tcPr>
            <w:tcW w:w="2748" w:type="dxa"/>
          </w:tcPr>
          <w:p w:rsidR="00FD084F" w:rsidRDefault="007C0DE0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936EBC">
                <w:rPr>
                  <w:rStyle w:val="af0"/>
                  <w:spacing w:val="-4"/>
                </w:rPr>
                <w:t>http://122.72.0.6www.openclass.ru/node/372716</w:t>
              </w:r>
            </w:hyperlink>
          </w:p>
          <w:p w:rsidR="007C0DE0" w:rsidRPr="00961A0A" w:rsidRDefault="007C0DE0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27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(вводный урок)</w:t>
            </w:r>
          </w:p>
        </w:tc>
        <w:tc>
          <w:tcPr>
            <w:tcW w:w="1559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  <w:vAlign w:val="bottom"/>
          </w:tcPr>
          <w:p w:rsidR="00FD084F" w:rsidRPr="00BA22EF" w:rsidRDefault="00FD084F" w:rsidP="00BA22EF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Усвоение понятия о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ложении как коммуникатив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средстве, с помощью которого можно решать различные речевые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дачи. Систематизация из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вестных детям признаков предложения. Представле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 грамматике как раз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деле науки о языке, ее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ставных частях: морфоло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гии,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синтаксисе</w:t>
            </w:r>
          </w:p>
        </w:tc>
        <w:tc>
          <w:tcPr>
            <w:tcW w:w="1985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Квалифицировать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ложение и текст по сово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купности признаков. Объ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яснять функции единиц речи: у слова и словосо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четания - назывные функции, у предложения - коммуникативные.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являть смысловые части текста</w:t>
            </w:r>
          </w:p>
        </w:tc>
        <w:tc>
          <w:tcPr>
            <w:tcW w:w="2126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ана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логии, извлекать из научного текста 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вую информацию, связно излагать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</w:t>
            </w:r>
          </w:p>
        </w:tc>
        <w:tc>
          <w:tcPr>
            <w:tcW w:w="2748" w:type="dxa"/>
          </w:tcPr>
          <w:p w:rsidR="00FD084F" w:rsidRDefault="00B46122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FD084F" w:rsidRPr="006E755D">
                <w:rPr>
                  <w:rStyle w:val="af0"/>
                  <w:spacing w:val="-4"/>
                </w:rPr>
                <w:t>http://files.school-collection.edu.ru/dlrstore/45ada875-7fd0-433e-85d9-59bf3bcb617c/%5BNS-RUS_2-02%5D_%5BTQ_062%5D.html</w:t>
              </w:r>
            </w:hyperlink>
          </w:p>
          <w:p w:rsidR="00FD084F" w:rsidRPr="00961A0A" w:rsidRDefault="00FD084F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27" w:type="dxa"/>
          </w:tcPr>
          <w:p w:rsidR="00FD084F" w:rsidRPr="00961A0A" w:rsidRDefault="00FD084F" w:rsidP="00BA22EF">
            <w:pPr>
              <w:pStyle w:val="ac"/>
              <w:spacing w:after="0"/>
              <w:jc w:val="both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 повест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вовательные предложения</w:t>
            </w:r>
          </w:p>
        </w:tc>
        <w:tc>
          <w:tcPr>
            <w:tcW w:w="1559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  <w:vAlign w:val="bottom"/>
          </w:tcPr>
          <w:p w:rsidR="00FD084F" w:rsidRPr="00BA22EF" w:rsidRDefault="00FD084F" w:rsidP="00BA22EF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предло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жений с позиций цели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сказывания, речевой задачи, вычленять вопросительные и повествовательные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по цели высказыва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ния: задаем вопросы, отве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чаем, сообщаем; по интона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ционной окраске. Наблюдение над наличием внешних признаков: а) 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просительных предложений: вопросительной интонации, вопросительного знака, 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личием воп</w:t>
            </w:r>
            <w:r w:rsidR="004B7F2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росительных слов, частиц; б) по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вествовательных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ложений: повествовательной интонации, точки в конце</w:t>
            </w:r>
          </w:p>
        </w:tc>
        <w:tc>
          <w:tcPr>
            <w:tcW w:w="1985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предложения по цели высказывания. Иметь представление о вопросительных словах в предложении. Объяснять знаки препинания в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ложениях разных типов</w:t>
            </w:r>
          </w:p>
        </w:tc>
        <w:tc>
          <w:tcPr>
            <w:tcW w:w="2126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блюдать и делать выводы, получать информацию из тек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ста, связно объяс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свои действия</w:t>
            </w:r>
          </w:p>
        </w:tc>
        <w:tc>
          <w:tcPr>
            <w:tcW w:w="2748" w:type="dxa"/>
          </w:tcPr>
          <w:p w:rsidR="00FD084F" w:rsidRDefault="00B46122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FD084F" w:rsidRPr="006E755D">
                <w:rPr>
                  <w:rStyle w:val="af0"/>
                  <w:spacing w:val="-4"/>
                </w:rPr>
                <w:t>http://files.school-collection.edu.ru/dlrstore/240df1a1-5747-4bbd-a095-ab5135a78505/%5BNS-RUS_2-02%5D_%5BQS_063%5D.html</w:t>
              </w:r>
            </w:hyperlink>
          </w:p>
          <w:p w:rsidR="00FD084F" w:rsidRPr="00961A0A" w:rsidRDefault="00FD084F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27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отрицательной частицы НЕ</w:t>
            </w:r>
          </w:p>
        </w:tc>
        <w:tc>
          <w:tcPr>
            <w:tcW w:w="1559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410" w:type="dxa"/>
            <w:vAlign w:val="bottom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представления о разнообразии функций пове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ствовательных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предложений: сообщать, утверждая или отрицая информацию. Зна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комство со способами выра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1) утверждения или отрицания с помощью сло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предложений 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ДА. НЕТ.</w:t>
            </w:r>
          </w:p>
          <w:p w:rsidR="00FD084F" w:rsidRPr="00BA22EF" w:rsidRDefault="00FD084F" w:rsidP="00BA22EF">
            <w:pPr>
              <w:pStyle w:val="ac"/>
              <w:spacing w:after="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t>2)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отрицания с помощью частицы НЕ (отсюда отри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цательная частица) и ее раз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дельным написанием с час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тями речи, особенно с глаго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лами. Наблюдение над упот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реблением частицы 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перед словами в художественных текстах, загадках, послови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цах, ее смысловой нагрузкой, написанием</w:t>
            </w:r>
          </w:p>
        </w:tc>
        <w:tc>
          <w:tcPr>
            <w:tcW w:w="1985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Корректно пользоваться в речи отрицательными словами,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частицами.</w:t>
            </w:r>
          </w:p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Грамотно записывать гла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голы с отрицательной ча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стицей НЕ, иметь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ставление об употребле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частицы НЕ с раз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частями речи</w:t>
            </w:r>
          </w:p>
        </w:tc>
        <w:tc>
          <w:tcPr>
            <w:tcW w:w="2126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вую культуру как часть общей куль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 личности</w:t>
            </w:r>
          </w:p>
        </w:tc>
        <w:tc>
          <w:tcPr>
            <w:tcW w:w="2268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Отбирать материал в соответствии с учеб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задачей, аргу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ментировано выска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зывать свое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мнение</w:t>
            </w:r>
          </w:p>
        </w:tc>
        <w:tc>
          <w:tcPr>
            <w:tcW w:w="2748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27" w:type="dxa"/>
          </w:tcPr>
          <w:p w:rsidR="00FD084F" w:rsidRPr="00961A0A" w:rsidRDefault="00FD084F" w:rsidP="00BA22EF">
            <w:pPr>
              <w:pStyle w:val="ac"/>
              <w:spacing w:after="0"/>
              <w:jc w:val="both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Побудитель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предло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559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изучения и первичного закрепления 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410" w:type="dxa"/>
            <w:vAlign w:val="bottom"/>
          </w:tcPr>
          <w:p w:rsidR="00FD084F" w:rsidRPr="00BA22EF" w:rsidRDefault="00FD084F" w:rsidP="00BA22EF">
            <w:pPr>
              <w:pStyle w:val="ac"/>
              <w:spacing w:after="0"/>
              <w:ind w:left="120"/>
              <w:rPr>
                <w:i/>
                <w:iCs/>
                <w:color w:val="000000"/>
                <w:spacing w:val="-2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с признаками побудительных предложе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ний: их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речевыми задачами (просьба, приказ, совет,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прет и пр.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, особой «пове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лительной формой» глаго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лов, наличием обращений. Наблюдение над употреб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лением частицы 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 гла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голами, слов-обращений в побудительных предложе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ниях, в пословицах типа </w:t>
            </w:r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Семь раз отмерь</w:t>
            </w:r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один отрежь»</w:t>
            </w:r>
          </w:p>
        </w:tc>
        <w:tc>
          <w:tcPr>
            <w:tcW w:w="1985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Отличать побудительные по цели высказывания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предложения, определять тип предложения по цели высказывания</w:t>
            </w:r>
          </w:p>
        </w:tc>
        <w:tc>
          <w:tcPr>
            <w:tcW w:w="2126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ческую значимость изучения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русского языка</w:t>
            </w:r>
          </w:p>
        </w:tc>
        <w:tc>
          <w:tcPr>
            <w:tcW w:w="2268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Наблюдать, анали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зировать и делать выводы, отбирать материал в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ствии с учебной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дачей, аргументиро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вано высказывать мнение</w:t>
            </w:r>
          </w:p>
        </w:tc>
        <w:tc>
          <w:tcPr>
            <w:tcW w:w="2748" w:type="dxa"/>
          </w:tcPr>
          <w:p w:rsidR="00FD084F" w:rsidRDefault="00ED203A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936EBC">
                <w:rPr>
                  <w:rStyle w:val="af0"/>
                  <w:spacing w:val="-4"/>
                </w:rPr>
                <w:t>http://www.proshkolu.ru/user/katoshina68/file/4623912/</w:t>
              </w:r>
            </w:hyperlink>
          </w:p>
          <w:p w:rsidR="00ED203A" w:rsidRPr="00961A0A" w:rsidRDefault="00ED203A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27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Восклица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559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410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представлений о восклицательных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ложениях как предложе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ниях, произносимых с сильным чувством, воскли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цательной интонацией (ха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рактеристика по интона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ции). Понимание, что вос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клицательными могут</w:t>
            </w:r>
            <w:r w:rsidR="004B7F2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любые предложения по цели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высказывания. Уп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ражнения в определении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речевой задачи, основного чувства и соответствую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 интонировании читае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мых предложений, собст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венных высказываний</w:t>
            </w:r>
          </w:p>
        </w:tc>
        <w:tc>
          <w:tcPr>
            <w:tcW w:w="1985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Иметь представление об интонации предложений, отличать восклицатель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предложения, читать предложения и тексты с соблюдением интонации, оформлять восклица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предложения на письме</w:t>
            </w:r>
          </w:p>
        </w:tc>
        <w:tc>
          <w:tcPr>
            <w:tcW w:w="2126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вую культуру как часть общей куль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 личности</w:t>
            </w:r>
          </w:p>
        </w:tc>
        <w:tc>
          <w:tcPr>
            <w:tcW w:w="2268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Выдвигать предпо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ложения, проверять свое мнение, полу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чать информацию из текста, классифици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материал по разным основаниям</w:t>
            </w:r>
          </w:p>
        </w:tc>
        <w:tc>
          <w:tcPr>
            <w:tcW w:w="2748" w:type="dxa"/>
          </w:tcPr>
          <w:p w:rsidR="00FD084F" w:rsidRDefault="00ED203A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936EBC">
                <w:rPr>
                  <w:rStyle w:val="af0"/>
                  <w:spacing w:val="-4"/>
                </w:rPr>
                <w:t>http://multiurok.ru/nalevavera/files/konspiekt-uroka-russkogho-iazyka-v-3-klassie-vosklitsatiel-nyie-priedlozhieniia.html</w:t>
              </w:r>
            </w:hyperlink>
          </w:p>
          <w:p w:rsidR="00ED203A" w:rsidRPr="00961A0A" w:rsidRDefault="00ED203A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27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нания в конце предложений (обобщение)</w:t>
            </w:r>
          </w:p>
        </w:tc>
        <w:tc>
          <w:tcPr>
            <w:tcW w:w="1559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 сопоставле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цели высказывания, интонационного выделения в устной речи и пунктуаци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онного в письменной речи. Упражнение в «чтении» знаков препинания в конце предложений и постановке их самостоятельно</w:t>
            </w:r>
          </w:p>
        </w:tc>
        <w:tc>
          <w:tcPr>
            <w:tcW w:w="1985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Грамотно оформлять предложения на письме в зависимости от цели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сказывания и интонации произношения, класси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фицировать предложения по разным основаниям</w:t>
            </w:r>
          </w:p>
        </w:tc>
        <w:tc>
          <w:tcPr>
            <w:tcW w:w="2126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</w:t>
            </w:r>
          </w:p>
          <w:p w:rsidR="00FD084F" w:rsidRPr="00961A0A" w:rsidRDefault="00FD084F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таблице, системати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зировать и класси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фицировать, объяс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способ дейст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</w:t>
            </w:r>
          </w:p>
          <w:p w:rsidR="00FD084F" w:rsidRPr="00961A0A" w:rsidRDefault="00FD084F" w:rsidP="00BA22EF">
            <w:pPr>
              <w:pStyle w:val="ac"/>
              <w:spacing w:after="0"/>
              <w:ind w:left="120"/>
            </w:pPr>
          </w:p>
        </w:tc>
        <w:tc>
          <w:tcPr>
            <w:tcW w:w="2748" w:type="dxa"/>
          </w:tcPr>
          <w:p w:rsidR="00FD084F" w:rsidRDefault="004A1337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936EBC">
                <w:rPr>
                  <w:rStyle w:val="af0"/>
                  <w:spacing w:val="-4"/>
                </w:rPr>
                <w:t>http://nsportal.ru/nachalnaya-shkola/russkii-yazyk/2015/01/10/znaki-prepinaniya-v-kontse-predlozheniya-urok-po-umk</w:t>
              </w:r>
            </w:hyperlink>
          </w:p>
          <w:p w:rsidR="004A1337" w:rsidRPr="00961A0A" w:rsidRDefault="004A1337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7C0DE0">
        <w:trPr>
          <w:trHeight w:val="848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27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предложении. Интонация предложений</w:t>
            </w:r>
          </w:p>
        </w:tc>
        <w:tc>
          <w:tcPr>
            <w:tcW w:w="1559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«чтении» знаков препинания в конце предложений и постановке их самостоятельно. Обоб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щение признаков предло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жения, включая диффе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ренциацию по цели выска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зывания и эмоциональной окраске</w:t>
            </w:r>
          </w:p>
        </w:tc>
        <w:tc>
          <w:tcPr>
            <w:tcW w:w="1985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об изменении значения сло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в зависимости от инто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нации, произносить фра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 с разными интона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циями в зависимости от речевой задачи, расска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зывать о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предложении как структурной единице языка</w:t>
            </w:r>
          </w:p>
        </w:tc>
        <w:tc>
          <w:tcPr>
            <w:tcW w:w="2126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Проявлять внима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интерес к зву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ковому строю рус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языка</w:t>
            </w:r>
          </w:p>
        </w:tc>
        <w:tc>
          <w:tcPr>
            <w:tcW w:w="2268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Получать информа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 из рисунка, тек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ста, удерживать ори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ентир учебной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тельности, строить речевую деятель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по плану, осу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ществлять взаимо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2748" w:type="dxa"/>
          </w:tcPr>
          <w:p w:rsidR="00FD084F" w:rsidRPr="00961A0A" w:rsidRDefault="002026D6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Электронный учебник</w:t>
            </w:r>
          </w:p>
        </w:tc>
      </w:tr>
      <w:tr w:rsidR="009531D5" w:rsidTr="00865A5E">
        <w:trPr>
          <w:trHeight w:val="1936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27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Урок-тренинг</w:t>
            </w:r>
          </w:p>
        </w:tc>
        <w:tc>
          <w:tcPr>
            <w:tcW w:w="1559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Самопроверка, проверка в парах уровня усвоения изученного мате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риала за первую четверть. Тренировка в письме под диктов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ку текста</w:t>
            </w:r>
          </w:p>
        </w:tc>
        <w:tc>
          <w:tcPr>
            <w:tcW w:w="1985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изученные алгоритмы действий в самостоятельной работе</w:t>
            </w:r>
          </w:p>
        </w:tc>
        <w:tc>
          <w:tcPr>
            <w:tcW w:w="2126" w:type="dxa"/>
          </w:tcPr>
          <w:p w:rsidR="00FD084F" w:rsidRPr="00961A0A" w:rsidRDefault="00FD084F" w:rsidP="00BA22EF">
            <w:pPr>
              <w:pStyle w:val="ac"/>
              <w:spacing w:after="0"/>
              <w:ind w:left="124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труд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предлагае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мого задания</w:t>
            </w:r>
          </w:p>
        </w:tc>
        <w:tc>
          <w:tcPr>
            <w:tcW w:w="2268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само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 и само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оценку своей работы</w:t>
            </w:r>
          </w:p>
        </w:tc>
        <w:tc>
          <w:tcPr>
            <w:tcW w:w="2748" w:type="dxa"/>
          </w:tcPr>
          <w:p w:rsidR="00FD084F" w:rsidRPr="00961A0A" w:rsidRDefault="002026D6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Электронный учебник</w:t>
            </w:r>
          </w:p>
        </w:tc>
      </w:tr>
      <w:tr w:rsidR="009531D5" w:rsidTr="00865A5E">
        <w:trPr>
          <w:trHeight w:val="3543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27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диктант</w:t>
            </w:r>
          </w:p>
        </w:tc>
        <w:tc>
          <w:tcPr>
            <w:tcW w:w="1559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в письме под диктовку текста для выяв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и коррекции затруд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нений</w:t>
            </w:r>
          </w:p>
        </w:tc>
        <w:tc>
          <w:tcPr>
            <w:tcW w:w="1985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изученные правила и алгоритмы дей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самостоятельной работе, осуществлять са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моконтроль, сравнивать с эталоном, вносить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рективы</w:t>
            </w:r>
          </w:p>
        </w:tc>
        <w:tc>
          <w:tcPr>
            <w:tcW w:w="2126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ченные правила, способы действий при выполнении учебных заданий, самостоятельно пла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нировать действия, необходимые для 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задачи, вно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сить необходимые коррективы в собст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венные действия по итогам самопроверки</w:t>
            </w:r>
          </w:p>
        </w:tc>
        <w:tc>
          <w:tcPr>
            <w:tcW w:w="2748" w:type="dxa"/>
          </w:tcPr>
          <w:p w:rsidR="00FD084F" w:rsidRDefault="004A1337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936EBC">
                <w:rPr>
                  <w:rStyle w:val="af0"/>
                  <w:spacing w:val="-4"/>
                </w:rPr>
                <w:t>http://elefedotowa.rusedu.net/post/8100/99282</w:t>
              </w:r>
            </w:hyperlink>
          </w:p>
          <w:p w:rsidR="004A1337" w:rsidRPr="00961A0A" w:rsidRDefault="004A1337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3117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27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за первую четверть</w:t>
            </w:r>
          </w:p>
        </w:tc>
        <w:tc>
          <w:tcPr>
            <w:tcW w:w="1559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контро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уровня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обретенных навыков и умений</w:t>
            </w:r>
          </w:p>
        </w:tc>
        <w:tc>
          <w:tcPr>
            <w:tcW w:w="1985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изученные правила и алгоритмы дей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самостоятельной работе, осуществлять са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</w:t>
            </w:r>
          </w:p>
        </w:tc>
        <w:tc>
          <w:tcPr>
            <w:tcW w:w="2126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изучен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ные правил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а, способы действий при выполне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нии учебных заданий, вносить необходимые коррективы в собст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венные действия по итогам самопроверки</w:t>
            </w:r>
          </w:p>
        </w:tc>
        <w:tc>
          <w:tcPr>
            <w:tcW w:w="2748" w:type="dxa"/>
          </w:tcPr>
          <w:p w:rsidR="00FD084F" w:rsidRPr="00961A0A" w:rsidRDefault="00FD084F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3117"/>
        </w:trPr>
        <w:tc>
          <w:tcPr>
            <w:tcW w:w="591" w:type="dxa"/>
          </w:tcPr>
          <w:p w:rsidR="00FD084F" w:rsidRPr="00961A0A" w:rsidRDefault="00FD084F" w:rsidP="00FD084F">
            <w:pPr>
              <w:pStyle w:val="ac"/>
              <w:spacing w:after="0"/>
              <w:jc w:val="center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27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proofErr w:type="gramStart"/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грамотея</w:t>
            </w:r>
            <w:proofErr w:type="gramEnd"/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FD084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обоб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ния правописания изучен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орфограмм</w:t>
            </w:r>
          </w:p>
        </w:tc>
        <w:tc>
          <w:tcPr>
            <w:tcW w:w="1985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из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ученные правила и алгоритмы дей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ствий в самостоятельной работе, осуществлять са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труд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ть предлагае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мого задания, адек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ватно оценивать свои возможности</w:t>
            </w:r>
          </w:p>
        </w:tc>
        <w:tc>
          <w:tcPr>
            <w:tcW w:w="2268" w:type="dxa"/>
          </w:tcPr>
          <w:p w:rsidR="00FD084F" w:rsidRPr="00BA22EF" w:rsidRDefault="00FD084F" w:rsidP="0056052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осоз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нанный выбор зада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применять изу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ченные способы дей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ствий, планировать свою учебную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тельность, осу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ществлять самокон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троль, оценивать 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зультаты своей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748" w:type="dxa"/>
          </w:tcPr>
          <w:p w:rsidR="00FD084F" w:rsidRPr="00961A0A" w:rsidRDefault="002026D6" w:rsidP="00BA22E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Электронный учебник</w:t>
            </w:r>
          </w:p>
        </w:tc>
      </w:tr>
      <w:tr w:rsidR="009531D5" w:rsidTr="00865A5E">
        <w:trPr>
          <w:trHeight w:val="3543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27" w:type="dxa"/>
          </w:tcPr>
          <w:p w:rsidR="00FD084F" w:rsidRPr="00961A0A" w:rsidRDefault="00FD084F" w:rsidP="000D664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559" w:type="dxa"/>
          </w:tcPr>
          <w:p w:rsidR="00FD084F" w:rsidRPr="00961A0A" w:rsidRDefault="00FD084F" w:rsidP="000D664A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961A0A" w:rsidRDefault="00FD084F" w:rsidP="000D664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признаков тек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 (тематическое един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ство, состоит из взаимо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связанных предложений). Углубление представлений о функциях (речевых зада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чах) текстов</w:t>
            </w:r>
          </w:p>
        </w:tc>
        <w:tc>
          <w:tcPr>
            <w:tcW w:w="1985" w:type="dxa"/>
          </w:tcPr>
          <w:p w:rsidR="00FD084F" w:rsidRPr="00961A0A" w:rsidRDefault="00FD084F" w:rsidP="000D664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Называть особенности текста, озаглавливать текст, определять тему и основную мысль текста, делить текст на смысло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части, составлять план текста, корректиро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имеющийся, иметь представление о записи текста диалога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0D664A" w:rsidRDefault="00FD084F" w:rsidP="0056052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 вооб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ражаемую ситуацию, подбирать заголовок на основе анализа выразительных средств текста, обсу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ждать, приходить к единому мнению,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нимать позицию собе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седника, осуществ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взаимопроверку</w:t>
            </w:r>
          </w:p>
        </w:tc>
        <w:tc>
          <w:tcPr>
            <w:tcW w:w="2748" w:type="dxa"/>
          </w:tcPr>
          <w:p w:rsidR="00FD084F" w:rsidRDefault="00B46122" w:rsidP="000D664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FD084F" w:rsidRPr="006E755D">
                <w:rPr>
                  <w:rStyle w:val="af0"/>
                  <w:spacing w:val="-4"/>
                </w:rPr>
                <w:t>http://files.school-collection.edu.ru/dlrstore/34159ed8-ff33-4869-8e6c-976598d00ebe/%5BNS-RUS_2-02%5D_%5BIA_061%5D.swf</w:t>
              </w:r>
            </w:hyperlink>
          </w:p>
          <w:p w:rsidR="00FD084F" w:rsidRPr="00961A0A" w:rsidRDefault="00FD084F" w:rsidP="000D664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2692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  <w:ind w:left="142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27" w:type="dxa"/>
          </w:tcPr>
          <w:p w:rsidR="00FD084F" w:rsidRPr="00961A0A" w:rsidRDefault="00FD084F" w:rsidP="000D664A">
            <w:pPr>
              <w:pStyle w:val="ac"/>
              <w:spacing w:after="0"/>
              <w:ind w:left="120"/>
            </w:pP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Повество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</w:t>
            </w:r>
          </w:p>
          <w:p w:rsidR="00FD084F" w:rsidRPr="00961A0A" w:rsidRDefault="00FD084F" w:rsidP="000D664A">
            <w:pPr>
              <w:pStyle w:val="ac"/>
              <w:spacing w:after="0"/>
              <w:ind w:left="120"/>
            </w:pP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559" w:type="dxa"/>
          </w:tcPr>
          <w:p w:rsidR="00FD084F" w:rsidRPr="00961A0A" w:rsidRDefault="00FD084F" w:rsidP="000D664A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961A0A" w:rsidRDefault="00FD084F" w:rsidP="000D664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дифферен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циацией текстов по их 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значению (речевой задаче). Наблюдение над особен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ностями и структурой текста-повествования</w:t>
            </w:r>
          </w:p>
        </w:tc>
        <w:tc>
          <w:tcPr>
            <w:tcW w:w="1985" w:type="dxa"/>
          </w:tcPr>
          <w:p w:rsidR="00FD084F" w:rsidRPr="00961A0A" w:rsidRDefault="00FD084F" w:rsidP="000D664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тип текста по существенным призна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кам, называть отличи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признаки текст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повествования</w:t>
            </w:r>
          </w:p>
        </w:tc>
        <w:tc>
          <w:tcPr>
            <w:tcW w:w="2126" w:type="dxa"/>
          </w:tcPr>
          <w:p w:rsidR="00FD084F" w:rsidRPr="00961A0A" w:rsidRDefault="00FD084F" w:rsidP="000D664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богат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речевых сре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я выра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своего отно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к окружаю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</w:tc>
        <w:tc>
          <w:tcPr>
            <w:tcW w:w="2268" w:type="dxa"/>
          </w:tcPr>
          <w:p w:rsidR="00FD084F" w:rsidRPr="000D664A" w:rsidRDefault="00FD084F" w:rsidP="000D664A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клас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сифицировать, выде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существенные признаки, обсуждать, учитывать позицию собеседника, прихо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к общему выводу</w:t>
            </w:r>
          </w:p>
        </w:tc>
        <w:tc>
          <w:tcPr>
            <w:tcW w:w="2748" w:type="dxa"/>
          </w:tcPr>
          <w:p w:rsidR="00FD084F" w:rsidRPr="00961A0A" w:rsidRDefault="00FD084F" w:rsidP="000D664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2745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  <w:ind w:left="142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27" w:type="dxa"/>
          </w:tcPr>
          <w:p w:rsidR="00FD084F" w:rsidRPr="00961A0A" w:rsidRDefault="00FD084F" w:rsidP="000D664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</w:tcPr>
          <w:p w:rsidR="00FD084F" w:rsidRPr="00961A0A" w:rsidRDefault="00FD084F" w:rsidP="000D664A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961A0A" w:rsidRDefault="00FD084F" w:rsidP="000D664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дифферен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циацией текстов по их 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значению (речевой задаче). Наблюдение над особен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ностями и структурой тек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ста-описания</w:t>
            </w:r>
          </w:p>
        </w:tc>
        <w:tc>
          <w:tcPr>
            <w:tcW w:w="1985" w:type="dxa"/>
          </w:tcPr>
          <w:p w:rsidR="00FD084F" w:rsidRPr="00961A0A" w:rsidRDefault="00FD084F" w:rsidP="000D664A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тип текста по существенным призна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кам, называть отличи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признаки текст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описания, использовать знак многоточия при соз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дании высказываний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560526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лать выводы, состав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собственные высказывания с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блюдением заданного сюжета, составлять коллективное выска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договари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ваться, приходить к общему решению</w:t>
            </w:r>
          </w:p>
        </w:tc>
        <w:tc>
          <w:tcPr>
            <w:tcW w:w="2748" w:type="dxa"/>
          </w:tcPr>
          <w:p w:rsidR="00FD084F" w:rsidRPr="00961A0A" w:rsidRDefault="00FD084F" w:rsidP="000D664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2745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  <w:ind w:left="142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27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Рассуждение</w:t>
            </w:r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  <w:vAlign w:val="bottom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дифферен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циацией текстов по их 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значению (речевой задаче). Наблюдение над особен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ностями и структурой текста-рассуждения. Сравни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тельная характеристика разных типов текстов</w:t>
            </w:r>
          </w:p>
        </w:tc>
        <w:tc>
          <w:tcPr>
            <w:tcW w:w="1985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тип текста по существенным призна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кам, называть отличи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признаки текст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рассуждения, использо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полученные знания при анализе текста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богат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речевых сре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я выра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своего отно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к окружаю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</w:tc>
        <w:tc>
          <w:tcPr>
            <w:tcW w:w="226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обобщать, делать выводы, аргументи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ровано объяснять свою позицию</w:t>
            </w:r>
          </w:p>
        </w:tc>
        <w:tc>
          <w:tcPr>
            <w:tcW w:w="274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4A1337">
        <w:trPr>
          <w:trHeight w:val="848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27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 с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задачей</w:t>
            </w:r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уровня графиче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зоркости и степени понимания темы текста (выбор более точного заго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ловка) или выделение в тексте предложений</w:t>
            </w:r>
          </w:p>
        </w:tc>
        <w:tc>
          <w:tcPr>
            <w:tcW w:w="1985" w:type="dxa"/>
          </w:tcPr>
          <w:p w:rsidR="00FD084F" w:rsidRPr="00560526" w:rsidRDefault="00FD084F" w:rsidP="0056052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границы предложения, списывать с соблюдением орфогра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фических и пунктуацион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 норм, выделять 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фограммы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8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оцени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свои возмож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ности, соотносить их со сложностью задания</w:t>
            </w:r>
          </w:p>
        </w:tc>
        <w:tc>
          <w:tcPr>
            <w:tcW w:w="226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Понимать цель и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дачи учебной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тельности, осущест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влять промежуточ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и итоговый са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</w:t>
            </w:r>
          </w:p>
          <w:p w:rsidR="00FD084F" w:rsidRPr="00961A0A" w:rsidRDefault="00FD084F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84F" w:rsidRPr="00961A0A" w:rsidRDefault="00FD084F" w:rsidP="00560526">
            <w:pPr>
              <w:pStyle w:val="ac"/>
              <w:spacing w:after="0"/>
              <w:ind w:left="120"/>
            </w:pPr>
          </w:p>
        </w:tc>
        <w:tc>
          <w:tcPr>
            <w:tcW w:w="274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7C0DE0">
        <w:trPr>
          <w:trHeight w:val="565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27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изложению</w:t>
            </w:r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FD084F" w:rsidRPr="00560526" w:rsidRDefault="00FD084F" w:rsidP="0056052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представлений о назначении плана, его информативности, струк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туре. Работа с памяткой по написанию изложений. 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блюдение над вариантами плана, учить выбирать тот вариант, который легче по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может воспроизвести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держание текста</w:t>
            </w:r>
          </w:p>
        </w:tc>
        <w:tc>
          <w:tcPr>
            <w:tcW w:w="1985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тип текста, озаглавливать текст, под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бирать план в соответст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вии с речевой задачей, составлять свой план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вую культуру как часть общей куль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 личности</w:t>
            </w:r>
          </w:p>
        </w:tc>
        <w:tc>
          <w:tcPr>
            <w:tcW w:w="226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от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бирать материал в соответствии с учеб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задачей, обсуж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дать, аргументиро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свое мнение, учитывать мнение собеседника, соблю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дать правила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вого этикета</w:t>
            </w:r>
          </w:p>
          <w:p w:rsidR="00FD084F" w:rsidRPr="00961A0A" w:rsidRDefault="00FD084F" w:rsidP="00560526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84F" w:rsidRPr="00961A0A" w:rsidRDefault="00FD084F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84F" w:rsidRPr="00961A0A" w:rsidRDefault="00FD084F" w:rsidP="00560526">
            <w:pPr>
              <w:pStyle w:val="ac"/>
              <w:spacing w:after="0"/>
              <w:ind w:left="120"/>
            </w:pPr>
          </w:p>
        </w:tc>
        <w:tc>
          <w:tcPr>
            <w:tcW w:w="274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1634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27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с условным названием «Долгождан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зима»</w:t>
            </w:r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Воспроизведение текста повествовательного харак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тера о наступлении зимы с опорой на план</w:t>
            </w:r>
          </w:p>
        </w:tc>
        <w:tc>
          <w:tcPr>
            <w:tcW w:w="1985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Выделять опорные слова, устно и письменно изла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гать текст с опорой на план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плану в речевой деятельно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осуществлять текущий и итоговый самоконтроль</w:t>
            </w:r>
          </w:p>
        </w:tc>
        <w:tc>
          <w:tcPr>
            <w:tcW w:w="2748" w:type="dxa"/>
          </w:tcPr>
          <w:p w:rsidR="00FD084F" w:rsidRDefault="004A1337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Pr="00936EBC">
                <w:rPr>
                  <w:rStyle w:val="af0"/>
                  <w:spacing w:val="-4"/>
                </w:rPr>
                <w:t>http://www.proshkolu.ru/user/marinaigodka/file/4026971/</w:t>
              </w:r>
            </w:hyperlink>
          </w:p>
          <w:p w:rsidR="004A1337" w:rsidRPr="00961A0A" w:rsidRDefault="004A1337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1133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27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изложения</w:t>
            </w:r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взаимооценка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бот, работа над речевыми и другими недочетами</w:t>
            </w:r>
          </w:p>
        </w:tc>
        <w:tc>
          <w:tcPr>
            <w:tcW w:w="1985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свои ошибки, корректировать знания и вносить изме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на понимание пр</w:t>
            </w:r>
            <w:r w:rsidR="004B7F2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B7F2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 личной ус</w:t>
            </w:r>
            <w:r w:rsidR="004B7F2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пешности/ </w:t>
            </w:r>
            <w:proofErr w:type="spellStart"/>
            <w:r w:rsidR="004B7F2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неус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пешности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воении материала</w:t>
            </w:r>
          </w:p>
        </w:tc>
        <w:tc>
          <w:tcPr>
            <w:tcW w:w="226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мать аргументиро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ванную критику оши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бок и учитывать ее в работе над ошибка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ми, планировать собственную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ционную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и дейст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вия, необходимые для решения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графической задачи</w:t>
            </w:r>
          </w:p>
        </w:tc>
        <w:tc>
          <w:tcPr>
            <w:tcW w:w="2748" w:type="dxa"/>
          </w:tcPr>
          <w:p w:rsidR="00FD084F" w:rsidRDefault="004A1337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Pr="00936EBC">
                <w:rPr>
                  <w:rStyle w:val="af0"/>
                  <w:spacing w:val="-4"/>
                </w:rPr>
                <w:t>http://nsportal.ru/nachalnaya-shkola/russkii-yazyk/2014/03/09/izlozhenie-dolgozhdannaya-zima-3-klass</w:t>
              </w:r>
            </w:hyperlink>
          </w:p>
          <w:p w:rsidR="004A1337" w:rsidRPr="00961A0A" w:rsidRDefault="004A1337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1133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27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работа: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ставление тек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 (загадки или другого жанра) о зиме</w:t>
            </w:r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 особенностей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держания, структуры и язы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текста загадки (о сне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жинке, первом снеге) и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ставление собственных текстов (по желанию). Оценка загадок, состав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ленных одноклассниками, советы по их корректировке</w:t>
            </w:r>
          </w:p>
        </w:tc>
        <w:tc>
          <w:tcPr>
            <w:tcW w:w="1985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Отличать загадку от дру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гих текстов, составлять загадку по аналогии,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сказывать в письменной форме личные впечатле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воображаемые образы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богат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речевых сре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я выра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своего отно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к окружаю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</w:tc>
        <w:tc>
          <w:tcPr>
            <w:tcW w:w="226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сущест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венные признаки, учитывать ориен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тиры при создании авторского продукта, осуществлять само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 и самопро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верку</w:t>
            </w:r>
          </w:p>
        </w:tc>
        <w:tc>
          <w:tcPr>
            <w:tcW w:w="2748" w:type="dxa"/>
          </w:tcPr>
          <w:p w:rsidR="00FD084F" w:rsidRDefault="000E23E8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Pr="00936EBC">
                <w:rPr>
                  <w:rStyle w:val="af0"/>
                  <w:spacing w:val="-4"/>
                </w:rPr>
                <w:t>http://www.myshared.ru/slide/762271/</w:t>
              </w:r>
            </w:hyperlink>
          </w:p>
          <w:p w:rsidR="000E23E8" w:rsidRPr="00961A0A" w:rsidRDefault="000E23E8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1133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27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Главные части в средствах языка</w:t>
            </w:r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  <w:vAlign w:val="bottom"/>
          </w:tcPr>
          <w:p w:rsidR="00FD084F" w:rsidRPr="00560526" w:rsidRDefault="00FD084F" w:rsidP="0056052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главных частях в строении разных средств языка (в слове, словосочетании, предло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жении, тексте) с помощью таблицы. Анализ мате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риала таблицы и выводы о наличии в основных сред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ствах языка главных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турных частей. Повторение правил ведения беседы по телефону</w:t>
            </w:r>
          </w:p>
        </w:tc>
        <w:tc>
          <w:tcPr>
            <w:tcW w:w="1985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Различать главные части в слове, предложении, тексте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богат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речевых сре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я выра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своего отно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к окружаю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</w:tc>
        <w:tc>
          <w:tcPr>
            <w:tcW w:w="226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 таблицы, осознавать границы незнания, делать выводы, обобщать, организовывать 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боту в паре, осуще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ствлять взаимокон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троль и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взаим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оценку</w:t>
            </w:r>
          </w:p>
        </w:tc>
        <w:tc>
          <w:tcPr>
            <w:tcW w:w="274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1133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27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Корень - главная значимая часть слова</w:t>
            </w:r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понятия о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 как смысловом ядре слова, об историческом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выделении корня в однокоренных сло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вах, в отдельном слове, в моделировании слов, в от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личии однокоренных слов 1) от форм одного и того же слова, 2) от синонимов</w:t>
            </w:r>
          </w:p>
        </w:tc>
        <w:tc>
          <w:tcPr>
            <w:tcW w:w="1985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значимые части слова, выделять корень, различать форму слова и однокоренные слова, объяснять слово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образование форм и од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нокоренных слов, отли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чать сложные слова,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относить слово и схему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к изучению русского языка</w:t>
            </w:r>
          </w:p>
        </w:tc>
        <w:tc>
          <w:tcPr>
            <w:tcW w:w="226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Наблюдать, анали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зировать, использо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знаково-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символическое 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делирование, выде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существенную информацию, объяс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свою позицию</w:t>
            </w:r>
          </w:p>
        </w:tc>
        <w:tc>
          <w:tcPr>
            <w:tcW w:w="2748" w:type="dxa"/>
          </w:tcPr>
          <w:p w:rsidR="00FD084F" w:rsidRDefault="00B46122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FD084F" w:rsidRPr="006E755D">
                <w:rPr>
                  <w:rStyle w:val="af0"/>
                  <w:spacing w:val="-4"/>
                </w:rPr>
                <w:t>http://files.school-collection.edu.ru/dlrstore/4cdf6c5c-633a-4c3f-abcb-28a320286261/%5BNS-RUS_2-09%5D_%5BTE_002%5D.swf</w:t>
              </w:r>
            </w:hyperlink>
          </w:p>
          <w:p w:rsidR="00FD084F" w:rsidRDefault="00FD084F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84F" w:rsidRDefault="00FD084F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84F" w:rsidRDefault="00FD084F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84F" w:rsidRDefault="00FD084F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84F" w:rsidRDefault="00FD084F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84F" w:rsidRPr="00961A0A" w:rsidRDefault="00FD084F" w:rsidP="00FD084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331841">
        <w:trPr>
          <w:trHeight w:val="848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27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</w:p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корня.</w:t>
            </w:r>
          </w:p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правописа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безударных гласных, парных звонких и глухих согласных, непроизноси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мых, двойных согласных в корнях слов.</w:t>
            </w:r>
          </w:p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над написа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корней, в которых имеется чередование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гласных </w:t>
            </w:r>
            <w:r w:rsidRPr="00961A0A">
              <w:rPr>
                <w:rStyle w:val="915"/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к//</w:t>
            </w:r>
            <w:proofErr w:type="gramStart"/>
            <w:r w:rsidRPr="00961A0A">
              <w:rPr>
                <w:rStyle w:val="915"/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961A0A">
              <w:rPr>
                <w:rStyle w:val="915"/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1A0A">
              <w:rPr>
                <w:rStyle w:val="915"/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61A0A">
              <w:rPr>
                <w:rStyle w:val="915"/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//</w:t>
            </w:r>
            <w:proofErr w:type="spellStart"/>
            <w:r w:rsidRPr="00961A0A">
              <w:rPr>
                <w:rStyle w:val="915"/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961A0A">
              <w:rPr>
                <w:rStyle w:val="915"/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1A0A">
              <w:rPr>
                <w:rStyle w:val="915"/>
                <w:rFonts w:ascii="Times New Roman" w:eastAsia="Tahoma" w:hAnsi="Times New Roman" w:cs="Times New Roman"/>
                <w:color w:val="000000"/>
                <w:sz w:val="24"/>
                <w:szCs w:val="24"/>
              </w:rPr>
              <w:lastRenderedPageBreak/>
              <w:t>г//</w:t>
            </w:r>
            <w:proofErr w:type="spellStart"/>
            <w:r w:rsidRPr="00961A0A">
              <w:rPr>
                <w:rStyle w:val="915"/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61A0A">
              <w:rPr>
                <w:rStyle w:val="915"/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//ж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др., безударный гласный 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Применять правила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верки орфограмм в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, иметь представле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об историческом 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редовании в корнях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язы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материал,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сказывать и аргумен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тировать свое мнение</w:t>
            </w:r>
          </w:p>
        </w:tc>
        <w:tc>
          <w:tcPr>
            <w:tcW w:w="2748" w:type="dxa"/>
          </w:tcPr>
          <w:p w:rsidR="00FD084F" w:rsidRDefault="00B46122" w:rsidP="00FD084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FD084F" w:rsidRPr="006E755D">
                <w:rPr>
                  <w:rStyle w:val="af0"/>
                  <w:spacing w:val="-4"/>
                </w:rPr>
                <w:t>http://files.school-collection.edu.ru/dlrstore/56ed9f51-5629-480a-93b7-910f78a0fab0/%5BNS-RUS_2-09%5D_%5BQN_003%5D.swf</w:t>
              </w:r>
            </w:hyperlink>
          </w:p>
          <w:p w:rsidR="00FD084F" w:rsidRPr="00961A0A" w:rsidRDefault="00FD084F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1133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27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</w:p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корня.</w:t>
            </w:r>
          </w:p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совершен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ствовании разных видов письма, отработка право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писания слов с орфограм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мами</w:t>
            </w:r>
          </w:p>
        </w:tc>
        <w:tc>
          <w:tcPr>
            <w:tcW w:w="1985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 корня, подбирать способ проверки в зави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симости от орфограммы, писать под диктовку текст с орфограммами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к изучению русского языка</w:t>
            </w:r>
          </w:p>
        </w:tc>
        <w:tc>
          <w:tcPr>
            <w:tcW w:w="226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син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тезировать языковой материал, высказы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и аргументиро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свое мнение</w:t>
            </w:r>
          </w:p>
        </w:tc>
        <w:tc>
          <w:tcPr>
            <w:tcW w:w="2748" w:type="dxa"/>
          </w:tcPr>
          <w:p w:rsidR="00FD084F" w:rsidRDefault="00B46122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FD084F" w:rsidRPr="006E755D">
                <w:rPr>
                  <w:rStyle w:val="af0"/>
                  <w:spacing w:val="-4"/>
                </w:rPr>
                <w:t>http://files.school-collection.edu.ru/dlrstore/2eea00cc-de75-4d72-9dcc-ca04b7853691/%5BNS-RUS_2-09%5D_%5BID_004%5D.swf</w:t>
              </w:r>
            </w:hyperlink>
          </w:p>
          <w:p w:rsidR="00FD084F" w:rsidRPr="00961A0A" w:rsidRDefault="00FD084F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849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27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верки без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ударных глас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в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расширение способов проверки двух безударных гласных в сло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ве: 1) подбор двух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верочных слов 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вечереет</w:t>
            </w:r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колосок; 2)</w:t>
            </w:r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запоминание, сверка со словарем 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соло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вей, огород</w:t>
            </w:r>
          </w:p>
        </w:tc>
        <w:tc>
          <w:tcPr>
            <w:tcW w:w="1985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Выделять орфограммы в слове, подбирать прове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рочные слова под каждую орфограмму, грамотно записывать слова с двумя безударными гласными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2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делового сотрудни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</w:t>
            </w:r>
          </w:p>
        </w:tc>
        <w:tc>
          <w:tcPr>
            <w:tcW w:w="226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язы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материал, пользоваться слова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рями и справочника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организовывать работу в паре, осу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ществлять само- и взаимоконтроль</w:t>
            </w:r>
          </w:p>
        </w:tc>
        <w:tc>
          <w:tcPr>
            <w:tcW w:w="2748" w:type="dxa"/>
          </w:tcPr>
          <w:p w:rsidR="00FD084F" w:rsidRDefault="00331841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Pr="00936EBC">
                <w:rPr>
                  <w:rStyle w:val="af0"/>
                  <w:spacing w:val="-4"/>
                </w:rPr>
                <w:t>http://nsportal.ru/nachalnaya-shkola/russkii-yazyk/2011/12/08/russkiy-yazyk-sposoby-proverki-slov-s-bezudarnymi</w:t>
              </w:r>
            </w:hyperlink>
          </w:p>
          <w:p w:rsidR="00331841" w:rsidRDefault="00331841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841" w:rsidRPr="00961A0A" w:rsidRDefault="00331841" w:rsidP="0033184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Pr="00936EBC">
                <w:rPr>
                  <w:rStyle w:val="af0"/>
                  <w:spacing w:val="-4"/>
                </w:rPr>
                <w:t>http://5klass.net/russkij-jazyk-3-klass/pravopisanie-bezudarnykh-glasnykh-kornja-slova/008-sposoby-proverki-bezudarnoj-glasnoj-v-korne-slova.html</w:t>
              </w:r>
            </w:hyperlink>
          </w:p>
        </w:tc>
      </w:tr>
      <w:tr w:rsidR="009531D5" w:rsidTr="00865A5E">
        <w:trPr>
          <w:trHeight w:val="849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27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Слова с пол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ногласными и неполноглас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сочета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ниями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оро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оло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, ере//ре</w:t>
            </w:r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  <w:vAlign w:val="bottom"/>
          </w:tcPr>
          <w:p w:rsidR="00FD084F" w:rsidRPr="00560526" w:rsidRDefault="00FD084F" w:rsidP="00560526">
            <w:pPr>
              <w:pStyle w:val="ac"/>
              <w:spacing w:after="0"/>
              <w:ind w:left="120"/>
              <w:rPr>
                <w:i/>
                <w:iCs/>
                <w:color w:val="000000"/>
                <w:spacing w:val="-2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спосо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бом проверки: сопоставле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возможности чередо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вания буквосочетаний </w:t>
            </w:r>
            <w:proofErr w:type="spellStart"/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оро</w:t>
            </w:r>
            <w:proofErr w:type="spellEnd"/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proofErr w:type="spellStart"/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оло</w:t>
            </w:r>
            <w:proofErr w:type="spellEnd"/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proofErr w:type="spellStart"/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ере//ре.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историей раз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вития языка: наличие в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временном языке пар слов, пришедших в язык из ста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рославянского языка (с не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полногласными сочетания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ми) и древнерусского языка (с полногласными сочета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ниями), стилевое различие синонимов: 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город-град, зо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лото-злато</w:t>
            </w:r>
          </w:p>
        </w:tc>
        <w:tc>
          <w:tcPr>
            <w:tcW w:w="1985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Грамотно записывать слова с неполногласными сочетаниями, использо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вать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слова с неполно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гласными сочетаниями (историческими чередо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ваниями) для проверки безударных гласных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3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русский язык как явление культуры русского народа, связь раз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вития языка с раз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витием культуры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общества</w:t>
            </w:r>
          </w:p>
        </w:tc>
        <w:tc>
          <w:tcPr>
            <w:tcW w:w="226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язы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материал, сравнивать, делать выводы, использо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правила и алго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ритмы в новых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виях, корректно строить речевое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сказывание</w:t>
            </w:r>
          </w:p>
        </w:tc>
        <w:tc>
          <w:tcPr>
            <w:tcW w:w="2748" w:type="dxa"/>
          </w:tcPr>
          <w:p w:rsidR="00FD084F" w:rsidRDefault="00331841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Pr="00936EBC">
                <w:rPr>
                  <w:rStyle w:val="af0"/>
                  <w:spacing w:val="-4"/>
                </w:rPr>
                <w:t>http://nsportal.ru/nachalnaya-shkola/russkii-yazyk/2015/02/04/razrabotka-uroka-po-russkomu-yazyku-po-umk-planeta-znaniy</w:t>
              </w:r>
            </w:hyperlink>
          </w:p>
          <w:p w:rsidR="00331841" w:rsidRPr="00961A0A" w:rsidRDefault="00331841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281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27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верки двух (одной) без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ударных глас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в словах</w:t>
            </w:r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повторения и закрепления знаний и умений</w:t>
            </w:r>
          </w:p>
        </w:tc>
        <w:tc>
          <w:tcPr>
            <w:tcW w:w="2410" w:type="dxa"/>
            <w:vAlign w:val="bottom"/>
          </w:tcPr>
          <w:p w:rsidR="00FD084F" w:rsidRPr="00560526" w:rsidRDefault="00FD084F" w:rsidP="0056052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написании слов из словаря. Примене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возможных способов проверки слов: 1) сопос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тавлением слов с полно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гласными и неполноглас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сочетаниями, 2) по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иском исторического корня</w:t>
            </w:r>
          </w:p>
        </w:tc>
        <w:tc>
          <w:tcPr>
            <w:tcW w:w="1985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правила проверки безударных гласных при записи слов и предложений, письмен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пересказывать те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кст с пр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едварительной подго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товкой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 по ал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горитму, отбирать способ проверки в зависимости от осо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бенностей материа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ла, осуществлять контроль учебной деятельности</w:t>
            </w:r>
          </w:p>
          <w:p w:rsidR="00FD084F" w:rsidRPr="00961A0A" w:rsidRDefault="00FD084F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84F" w:rsidRPr="00961A0A" w:rsidRDefault="00FD084F" w:rsidP="00560526">
            <w:pPr>
              <w:pStyle w:val="ac"/>
              <w:spacing w:after="0"/>
              <w:ind w:left="120"/>
            </w:pPr>
          </w:p>
        </w:tc>
        <w:tc>
          <w:tcPr>
            <w:tcW w:w="2748" w:type="dxa"/>
          </w:tcPr>
          <w:p w:rsidR="00FD084F" w:rsidRDefault="00CA29C8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Pr="00936EBC">
                <w:rPr>
                  <w:rStyle w:val="af0"/>
                  <w:spacing w:val="-4"/>
                </w:rPr>
                <w:t>http://www.zavuch.ru/methodlib/328/89858/#sthash.shKG5FNc.dpbs</w:t>
              </w:r>
            </w:hyperlink>
          </w:p>
          <w:p w:rsidR="00CA29C8" w:rsidRPr="00961A0A" w:rsidRDefault="00CA29C8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2266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27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</w:p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«Ухоронки»</w:t>
            </w:r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содержа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по названию, состав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плана изложения, воспроизведение содер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жания текста на основе не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скольких источников</w:t>
            </w:r>
          </w:p>
        </w:tc>
        <w:tc>
          <w:tcPr>
            <w:tcW w:w="1985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Прогнозировать содержа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по названию, части плана, проверять свои предположения по тексту, письменно излагать текст по дополненному плану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плану в речевой деятельно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осуществлять текущий и итоговый самоконтроль</w:t>
            </w:r>
          </w:p>
        </w:tc>
        <w:tc>
          <w:tcPr>
            <w:tcW w:w="2748" w:type="dxa"/>
          </w:tcPr>
          <w:p w:rsidR="00FD084F" w:rsidRDefault="000A71F5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Pr="00936EBC">
                <w:rPr>
                  <w:rStyle w:val="af0"/>
                  <w:spacing w:val="-4"/>
                </w:rPr>
                <w:t>http://pedportal.net/nachalnye-klassy/russkiy-yazyk/prezentaciya-k-uroku-russkogo-yazyka-izlozhenie-po-rasskazu-sladkova-quot-uhoronki-quot-umk-quot-planeta-znaniy-quot-3-klass-557585</w:t>
              </w:r>
            </w:hyperlink>
          </w:p>
          <w:p w:rsidR="000A71F5" w:rsidRPr="00961A0A" w:rsidRDefault="000A71F5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3815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27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изложения</w:t>
            </w:r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Взаимооценка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работ,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явление удавшихся фраз, словосочетаний, коррекция речевых ошибок</w:t>
            </w:r>
          </w:p>
        </w:tc>
        <w:tc>
          <w:tcPr>
            <w:tcW w:w="1985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свои ошиб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ки, корректировать знания и вносить изменения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на понимание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 личной ус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пешности/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воении материала</w:t>
            </w:r>
          </w:p>
        </w:tc>
        <w:tc>
          <w:tcPr>
            <w:tcW w:w="2268" w:type="dxa"/>
          </w:tcPr>
          <w:p w:rsidR="00FD084F" w:rsidRPr="00560526" w:rsidRDefault="00FD084F" w:rsidP="0056052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мать аргументирован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критику ошибок и учитывать ее в работе над ошибками, плани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собственную коррекционную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и действия, необходимые для 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орфографиче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задачи</w:t>
            </w:r>
          </w:p>
        </w:tc>
        <w:tc>
          <w:tcPr>
            <w:tcW w:w="2748" w:type="dxa"/>
          </w:tcPr>
          <w:p w:rsidR="00FD084F" w:rsidRDefault="000A71F5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Pr="00936EBC">
                <w:rPr>
                  <w:rStyle w:val="af0"/>
                  <w:spacing w:val="-4"/>
                </w:rPr>
                <w:t>http://www.zavuch.ru/methodlib/323/123732/#sthash.PQSeXUbL.dpbs</w:t>
              </w:r>
            </w:hyperlink>
          </w:p>
          <w:p w:rsidR="000A71F5" w:rsidRPr="00961A0A" w:rsidRDefault="000A71F5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1416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27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Главное слово в словосоче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тании</w:t>
            </w:r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560526" w:rsidRDefault="00FD084F" w:rsidP="0056052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Углубление представлений о словосочетании: роли в нем главного слова — от него задается вопрос, с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ним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пряжена форма зависимого слова. Дифференцирование словосочетания по средст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вам выражения главного слова (глагольные, именные, наречные). Упражнения в анализе словосочетаний по схеме (памятке). Повторение способов решения задач по проверке орфограмм в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нях слов</w:t>
            </w:r>
          </w:p>
        </w:tc>
        <w:tc>
          <w:tcPr>
            <w:tcW w:w="1985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части речи в словосочетаниях, класси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фицировать словосочета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заданным основа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ниям, анализировать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ложения, составлять сло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восочетания из набора слов, составлять синони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мичные словосочетания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терес к изучению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русского языка</w:t>
            </w:r>
          </w:p>
        </w:tc>
        <w:tc>
          <w:tcPr>
            <w:tcW w:w="226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Анализировать, классифицировать, синтезировать на основе анализа, строить речевое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сказывание</w:t>
            </w:r>
          </w:p>
        </w:tc>
        <w:tc>
          <w:tcPr>
            <w:tcW w:w="2748" w:type="dxa"/>
          </w:tcPr>
          <w:p w:rsidR="00FD084F" w:rsidRDefault="00331841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Pr="00936EBC">
                <w:rPr>
                  <w:rStyle w:val="af0"/>
                  <w:spacing w:val="-4"/>
                </w:rPr>
                <w:t>http://www.openclass.ru/node/220838</w:t>
              </w:r>
            </w:hyperlink>
          </w:p>
          <w:p w:rsidR="00331841" w:rsidRPr="00961A0A" w:rsidRDefault="00331841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3533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27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как грамматиче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основа предложения</w:t>
            </w:r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представлений о структуре предложения: о главных членах предложе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как основной части предложения (грамматиче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основе), о второсте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пенных членах предложе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(с введением термина)</w:t>
            </w:r>
          </w:p>
        </w:tc>
        <w:tc>
          <w:tcPr>
            <w:tcW w:w="1985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грамматиче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скую основу предложе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устанавливать связи слов в предложении, оп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ределять второстепенные члены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ис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пользовать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знаково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символическое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делирование, уста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навливать взаимо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связи</w:t>
            </w:r>
          </w:p>
        </w:tc>
        <w:tc>
          <w:tcPr>
            <w:tcW w:w="2748" w:type="dxa"/>
          </w:tcPr>
          <w:p w:rsidR="00FD084F" w:rsidRDefault="00B46122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446362" w:rsidRPr="006E755D">
                <w:rPr>
                  <w:rStyle w:val="af0"/>
                  <w:spacing w:val="-4"/>
                </w:rPr>
                <w:t>http://files.school-collection.edu.ru/dlrstore/742fa4c2-37c4-412a-b8a7-3bdcd577e1d4/%5BNS-RUS_2-07%5D_%5BQS_087%5D.html</w:t>
              </w:r>
            </w:hyperlink>
          </w:p>
          <w:p w:rsidR="00446362" w:rsidRPr="00961A0A" w:rsidRDefault="00446362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1912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27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грамматиче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средства его выражения</w:t>
            </w:r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понятия о под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лежащем, о частотных средствах выражения под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лежащего</w:t>
            </w:r>
          </w:p>
        </w:tc>
        <w:tc>
          <w:tcPr>
            <w:tcW w:w="1985" w:type="dxa"/>
          </w:tcPr>
          <w:p w:rsidR="00FD084F" w:rsidRPr="00560526" w:rsidRDefault="00FD084F" w:rsidP="0056052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подлежащее в предложении, устанав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ливать связи слов,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текст из набора предложений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7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делового сотрудни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</w:t>
            </w:r>
          </w:p>
        </w:tc>
        <w:tc>
          <w:tcPr>
            <w:tcW w:w="226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Наблюдать, анали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зировать, обобщать, организовывать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трудничество в паре</w:t>
            </w:r>
          </w:p>
        </w:tc>
        <w:tc>
          <w:tcPr>
            <w:tcW w:w="2748" w:type="dxa"/>
          </w:tcPr>
          <w:p w:rsidR="00FD084F" w:rsidRDefault="00331841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Pr="00936EBC">
                <w:rPr>
                  <w:rStyle w:val="af0"/>
                  <w:spacing w:val="-4"/>
                </w:rPr>
                <w:t>http://ppt4web.ru/nachalnaja-shkola/podlezhashhee-i-grammaticheskie-sredstva-ego-vyrazhenija.html</w:t>
              </w:r>
            </w:hyperlink>
          </w:p>
          <w:p w:rsidR="00331841" w:rsidRPr="00961A0A" w:rsidRDefault="00331841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7C0DE0">
        <w:trPr>
          <w:trHeight w:val="564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27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Сказуемое и грамматиче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средства его выражения</w:t>
            </w:r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560526" w:rsidRDefault="00FD084F" w:rsidP="0056052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понятия о ска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зуемом: о частотных сред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ствах выражения сказуемого, об обозначении сказуемым не только действия, но и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стояния субъекта</w:t>
            </w:r>
          </w:p>
        </w:tc>
        <w:tc>
          <w:tcPr>
            <w:tcW w:w="1985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сказуемое в предложении, устанавли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связи слов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560526" w:rsidRDefault="00FD084F" w:rsidP="0056052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полу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чать информацию из текста, выделять су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щественную инфор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мацию, строить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 высказывание</w:t>
            </w:r>
          </w:p>
        </w:tc>
        <w:tc>
          <w:tcPr>
            <w:tcW w:w="2748" w:type="dxa"/>
          </w:tcPr>
          <w:p w:rsidR="00FD084F" w:rsidRDefault="00331841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Pr="00936EBC">
                <w:rPr>
                  <w:rStyle w:val="af0"/>
                  <w:spacing w:val="-4"/>
                </w:rPr>
                <w:t>http://nsportal.ru/nachalnaya-shkola/russkii-yazyk/2014/12/08/skazuemoe-i-grammaticheskie-sredstva-ego-vyrazheniya</w:t>
              </w:r>
            </w:hyperlink>
          </w:p>
          <w:p w:rsidR="00331841" w:rsidRPr="00961A0A" w:rsidRDefault="00331841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2237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27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 - смысловое и структурное ядро предло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560526" w:rsidRDefault="00FD084F" w:rsidP="0056052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сведений о сред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ствах выражения главных членов предложения, упраж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в их нахождении, в делении «сплошного» текста на предложения,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ставление о грамматической основе в сложных предложе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(пропедевтика)</w:t>
            </w:r>
          </w:p>
        </w:tc>
        <w:tc>
          <w:tcPr>
            <w:tcW w:w="1985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грамматиче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скую основу предложе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иметь представление о грамматической основе сложного предложения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к изучению русского языка</w:t>
            </w:r>
          </w:p>
        </w:tc>
        <w:tc>
          <w:tcPr>
            <w:tcW w:w="226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структурировать 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териал, строить 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чевое высказывание</w:t>
            </w:r>
          </w:p>
        </w:tc>
        <w:tc>
          <w:tcPr>
            <w:tcW w:w="2748" w:type="dxa"/>
          </w:tcPr>
          <w:p w:rsidR="00FD084F" w:rsidRDefault="009F3DA7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Pr="00936EBC">
                <w:rPr>
                  <w:rStyle w:val="af0"/>
                  <w:spacing w:val="-4"/>
                </w:rPr>
                <w:t>http://nsportal.ru/nachalnaya-shkola/russkii-yazyk/2014/06/17/konspekt-uroka-russkogo-yazyka-v-3-a-klasse-tema-uroka</w:t>
              </w:r>
            </w:hyperlink>
          </w:p>
          <w:p w:rsidR="009F3DA7" w:rsidRPr="00961A0A" w:rsidRDefault="009F3DA7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1633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27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Тема и основ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мысль текста</w:t>
            </w:r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560526" w:rsidRDefault="00FD084F" w:rsidP="0056052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 текстов с точки зрения цели высказывания, темы, основной мысли, от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ношения к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описываемому</w:t>
            </w:r>
            <w:proofErr w:type="gramEnd"/>
          </w:p>
        </w:tc>
        <w:tc>
          <w:tcPr>
            <w:tcW w:w="1985" w:type="dxa"/>
          </w:tcPr>
          <w:p w:rsidR="00FD084F" w:rsidRPr="00560526" w:rsidRDefault="00FD084F" w:rsidP="0056052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и определять тему и основную мысль текста, списывать текст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орфографи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Получать информа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 из текста, выде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существенное</w:t>
            </w:r>
          </w:p>
        </w:tc>
        <w:tc>
          <w:tcPr>
            <w:tcW w:w="2748" w:type="dxa"/>
          </w:tcPr>
          <w:p w:rsidR="00FD084F" w:rsidRDefault="00CA29C8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Pr="00936EBC">
                <w:rPr>
                  <w:rStyle w:val="af0"/>
                  <w:spacing w:val="-4"/>
                </w:rPr>
                <w:t>http://videouroki.net/filecom.php?fileid=98682793</w:t>
              </w:r>
            </w:hyperlink>
          </w:p>
          <w:p w:rsidR="00CA29C8" w:rsidRPr="00961A0A" w:rsidRDefault="00CA29C8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1940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27" w:type="dxa"/>
          </w:tcPr>
          <w:p w:rsidR="00FD084F" w:rsidRPr="00560526" w:rsidRDefault="00FD084F" w:rsidP="0056052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ражения ос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новной мысли в художест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венных произ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ведениях раз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жанров</w:t>
            </w:r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над приемами выражения основной мыс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ли, основного чувства в баснях и других жанрах</w:t>
            </w:r>
          </w:p>
        </w:tc>
        <w:tc>
          <w:tcPr>
            <w:tcW w:w="1985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морали, изречении как выражении основной мысли в басне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язык как явление куль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 народа, связь развития языка с развитием культуры и общества</w:t>
            </w:r>
          </w:p>
        </w:tc>
        <w:tc>
          <w:tcPr>
            <w:tcW w:w="226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Получать информа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 из текста, выде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существенное</w:t>
            </w:r>
          </w:p>
        </w:tc>
        <w:tc>
          <w:tcPr>
            <w:tcW w:w="274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2237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27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ражения ос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новной мысли в текстах</w:t>
            </w:r>
          </w:p>
        </w:tc>
        <w:tc>
          <w:tcPr>
            <w:tcW w:w="1559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560526" w:rsidRDefault="00FD084F" w:rsidP="0056052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разных способах выражения ос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новной мысли, в том числе и скрытых. Упражнение в оп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ределении темы, основной мысли, главной части тек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стов; в выборочном спи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сывании, в составлении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пущенных частей текстов</w:t>
            </w:r>
          </w:p>
        </w:tc>
        <w:tc>
          <w:tcPr>
            <w:tcW w:w="1985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способы выра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основной мысли в текстах на одну тему,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гнозировать содержание текста по заголовку,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верять предположения по тексту</w:t>
            </w:r>
          </w:p>
        </w:tc>
        <w:tc>
          <w:tcPr>
            <w:tcW w:w="2126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56052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Рассуждать, строить высказывание, аргу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ментировать свое мнение, выбирать существенную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 в тексте</w:t>
            </w:r>
          </w:p>
        </w:tc>
        <w:tc>
          <w:tcPr>
            <w:tcW w:w="2748" w:type="dxa"/>
          </w:tcPr>
          <w:p w:rsidR="00FD084F" w:rsidRDefault="00CA29C8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Pr="00936EBC">
                <w:rPr>
                  <w:rStyle w:val="af0"/>
                  <w:spacing w:val="-4"/>
                </w:rPr>
                <w:t>http://www.metod-kopilka.ru/urok_russkogo_yazyka_v_3_klasse_po_teme_sposoby_vyrazheniya_osnovnoy_mysli_teksta-26273.htm</w:t>
              </w:r>
            </w:hyperlink>
          </w:p>
          <w:p w:rsidR="00CA29C8" w:rsidRPr="00961A0A" w:rsidRDefault="00CA29C8" w:rsidP="0056052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274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27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 на основе его главной мысли</w:t>
            </w:r>
          </w:p>
        </w:tc>
        <w:tc>
          <w:tcPr>
            <w:tcW w:w="1559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 на ос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нове основной мысли по общей речевой теме «Под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кормите птиц зимой»,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конкретизирование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темы (по выбору)</w:t>
            </w:r>
          </w:p>
        </w:tc>
        <w:tc>
          <w:tcPr>
            <w:tcW w:w="1985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Озаглавливать текст,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план изложения, сравнивать тексты на од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тему, но с разной ос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новной мыслью, созда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тексты по аналогии</w:t>
            </w:r>
          </w:p>
        </w:tc>
        <w:tc>
          <w:tcPr>
            <w:tcW w:w="2126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сравнивать, делать выводы, составлять высказывания на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данную тему,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ствлять самокон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троль, оценивать работу свою и одно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классников</w:t>
            </w:r>
          </w:p>
        </w:tc>
        <w:tc>
          <w:tcPr>
            <w:tcW w:w="2748" w:type="dxa"/>
          </w:tcPr>
          <w:p w:rsidR="00FD084F" w:rsidRDefault="00CA29C8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Pr="00936EBC">
                <w:rPr>
                  <w:rStyle w:val="af0"/>
                  <w:spacing w:val="-4"/>
                </w:rPr>
                <w:t>http://5klass.net/prirodovedenie-5-klass/Ptitsy/019-Podkormi-ptits-zimoj.html</w:t>
              </w:r>
            </w:hyperlink>
          </w:p>
          <w:p w:rsidR="00CA29C8" w:rsidRPr="00961A0A" w:rsidRDefault="00CA29C8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2237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927" w:type="dxa"/>
          </w:tcPr>
          <w:p w:rsidR="00FD084F" w:rsidRPr="007C0DE0" w:rsidRDefault="00FD084F" w:rsidP="00C145C9">
            <w:pPr>
              <w:pStyle w:val="ac"/>
              <w:spacing w:after="0"/>
              <w:ind w:left="120"/>
              <w:rPr>
                <w:b/>
              </w:rPr>
            </w:pPr>
            <w:r w:rsidRPr="007C0DE0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Контрольное списывание текста «Русь»</w:t>
            </w:r>
          </w:p>
        </w:tc>
        <w:tc>
          <w:tcPr>
            <w:tcW w:w="1559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знаний и умений</w:t>
            </w:r>
          </w:p>
        </w:tc>
        <w:tc>
          <w:tcPr>
            <w:tcW w:w="2410" w:type="dxa"/>
            <w:vAlign w:val="bottom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навыков вни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мательного чтения и спи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сывания. Проверка уровня графической и орфографи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зоркости, а также текстовых умений (допол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нительное задание)</w:t>
            </w:r>
          </w:p>
        </w:tc>
        <w:tc>
          <w:tcPr>
            <w:tcW w:w="1985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Списывать с соблюдени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орфографических и пунктуационных норм, выделять орфограммы</w:t>
            </w:r>
          </w:p>
        </w:tc>
        <w:tc>
          <w:tcPr>
            <w:tcW w:w="2126" w:type="dxa"/>
          </w:tcPr>
          <w:p w:rsidR="00FD084F" w:rsidRPr="00961A0A" w:rsidRDefault="00FD084F" w:rsidP="00C145C9">
            <w:pPr>
              <w:pStyle w:val="ac"/>
              <w:spacing w:after="0"/>
              <w:ind w:left="128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свои возмож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ности, соотносить их со сложностью задания</w:t>
            </w:r>
          </w:p>
        </w:tc>
        <w:tc>
          <w:tcPr>
            <w:tcW w:w="226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Понимать цель и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дачи учебной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тельности, осущест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влять промежуточ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и итоговый са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</w:t>
            </w:r>
          </w:p>
        </w:tc>
        <w:tc>
          <w:tcPr>
            <w:tcW w:w="2748" w:type="dxa"/>
          </w:tcPr>
          <w:p w:rsidR="00FD084F" w:rsidRDefault="009F3DA7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Pr="00936EBC">
                <w:rPr>
                  <w:rStyle w:val="af0"/>
                  <w:spacing w:val="-4"/>
                </w:rPr>
                <w:t>http://infourok.ru/konspekt_uroka_kontrolnoe_spisyvanie_teksa_rus_s_grammaticheskim_zadaniem_3_klass-529061.htm</w:t>
              </w:r>
            </w:hyperlink>
          </w:p>
          <w:p w:rsidR="009F3DA7" w:rsidRPr="00961A0A" w:rsidRDefault="009F3DA7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1628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27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контрольному</w:t>
            </w:r>
          </w:p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диктанту</w:t>
            </w:r>
          </w:p>
        </w:tc>
        <w:tc>
          <w:tcPr>
            <w:tcW w:w="1559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446362" w:rsidRDefault="00FD084F" w:rsidP="00446362">
            <w:pPr>
              <w:pStyle w:val="ac"/>
              <w:spacing w:after="0"/>
              <w:ind w:left="120"/>
              <w:rPr>
                <w:i/>
                <w:iCs/>
                <w:color w:val="000000"/>
                <w:spacing w:val="-2"/>
              </w:rPr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Орфографическая и синтаксическая подготовка к написанию текста на слух</w:t>
            </w:r>
          </w:p>
        </w:tc>
        <w:tc>
          <w:tcPr>
            <w:tcW w:w="1985" w:type="dxa"/>
          </w:tcPr>
          <w:p w:rsidR="00FD084F" w:rsidRPr="00446362" w:rsidRDefault="00FD084F" w:rsidP="00446362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изученные алгоритмы действий в самостоятельной работе</w:t>
            </w:r>
          </w:p>
        </w:tc>
        <w:tc>
          <w:tcPr>
            <w:tcW w:w="2126" w:type="dxa"/>
          </w:tcPr>
          <w:p w:rsidR="00FD084F" w:rsidRPr="00961A0A" w:rsidRDefault="00FD084F" w:rsidP="00C145C9">
            <w:pPr>
              <w:pStyle w:val="ac"/>
              <w:spacing w:after="0"/>
              <w:ind w:left="128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труд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предлагае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мого задания</w:t>
            </w:r>
          </w:p>
        </w:tc>
        <w:tc>
          <w:tcPr>
            <w:tcW w:w="226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само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 и само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оценку своей работы</w:t>
            </w:r>
          </w:p>
          <w:p w:rsidR="00FD084F" w:rsidRPr="00961A0A" w:rsidRDefault="00FD084F" w:rsidP="00C145C9">
            <w:pPr>
              <w:pStyle w:val="ac"/>
              <w:spacing w:after="0"/>
              <w:ind w:left="120"/>
              <w:rPr>
                <w:color w:val="000000"/>
              </w:rPr>
            </w:pPr>
          </w:p>
        </w:tc>
        <w:tc>
          <w:tcPr>
            <w:tcW w:w="274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1415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27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за вторую четверть</w:t>
            </w:r>
          </w:p>
        </w:tc>
        <w:tc>
          <w:tcPr>
            <w:tcW w:w="1559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уровня предметных учебных дей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</w:t>
            </w:r>
          </w:p>
        </w:tc>
        <w:tc>
          <w:tcPr>
            <w:tcW w:w="1985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изученные правила и алгоритмы дей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самостоятельной работе, осуществлять са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</w:t>
            </w:r>
          </w:p>
        </w:tc>
        <w:tc>
          <w:tcPr>
            <w:tcW w:w="2126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ченные правила, способы действий при выполнении учебных заданий, вносить необходи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мые коррективы в собственные дейст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 по итогам само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проверки</w:t>
            </w:r>
          </w:p>
        </w:tc>
        <w:tc>
          <w:tcPr>
            <w:tcW w:w="274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2237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27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 и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рекция ошибок</w:t>
            </w:r>
          </w:p>
        </w:tc>
        <w:tc>
          <w:tcPr>
            <w:tcW w:w="1559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анализа и коррекции</w:t>
            </w:r>
          </w:p>
        </w:tc>
        <w:tc>
          <w:tcPr>
            <w:tcW w:w="2410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 выявленными проблемами, закрепление навыков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писи слов с орфограммами</w:t>
            </w:r>
          </w:p>
        </w:tc>
        <w:tc>
          <w:tcPr>
            <w:tcW w:w="1985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свои ошибки, корректировать знания и вносить измене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осуществлять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рекцию ошибок по ал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горитму, выполнять зада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по аналогии</w:t>
            </w:r>
          </w:p>
        </w:tc>
        <w:tc>
          <w:tcPr>
            <w:tcW w:w="2126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на понимание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 личной ус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пешности/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воении материала</w:t>
            </w:r>
          </w:p>
        </w:tc>
        <w:tc>
          <w:tcPr>
            <w:tcW w:w="226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мать аргументиро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ванную критику оши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бок и учитывать ее в работе над ошибка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планировать собственную коррек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ционную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и дейст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вия, необходимые для решения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графической задачи</w:t>
            </w:r>
          </w:p>
        </w:tc>
        <w:tc>
          <w:tcPr>
            <w:tcW w:w="274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2237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27" w:type="dxa"/>
          </w:tcPr>
          <w:p w:rsidR="00FD084F" w:rsidRPr="007C0DE0" w:rsidRDefault="00FD084F" w:rsidP="00C145C9">
            <w:pPr>
              <w:pStyle w:val="ac"/>
              <w:spacing w:after="0"/>
              <w:ind w:left="120"/>
              <w:rPr>
                <w:b/>
              </w:rPr>
            </w:pPr>
            <w:r w:rsidRPr="007C0DE0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Проверочная работа ком</w:t>
            </w:r>
            <w:r w:rsidRPr="007C0DE0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плексного характера</w:t>
            </w:r>
          </w:p>
        </w:tc>
        <w:tc>
          <w:tcPr>
            <w:tcW w:w="1559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C145C9">
            <w:pPr>
              <w:pStyle w:val="ac"/>
              <w:spacing w:after="0"/>
              <w:ind w:left="129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 основе текста проверка разного типа текстовых и языковых учебных дейст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 (использование слов разных частей речи), уни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версальных учебных дей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</w:t>
            </w:r>
          </w:p>
        </w:tc>
        <w:tc>
          <w:tcPr>
            <w:tcW w:w="1985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универсаль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учебные действия при решении учебных задач</w:t>
            </w:r>
          </w:p>
        </w:tc>
        <w:tc>
          <w:tcPr>
            <w:tcW w:w="2126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членять главное в тексте, планировать свою деятельность, делать выводы, обобщать, оценивать качество работы</w:t>
            </w:r>
          </w:p>
        </w:tc>
        <w:tc>
          <w:tcPr>
            <w:tcW w:w="274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9F3DA7">
        <w:trPr>
          <w:trHeight w:val="1132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27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работы детей по теме «Новогодняя елка»</w:t>
            </w:r>
          </w:p>
        </w:tc>
        <w:tc>
          <w:tcPr>
            <w:tcW w:w="1559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изготовления елочной игрушки либо опи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новогодней елки по выбору</w:t>
            </w:r>
          </w:p>
        </w:tc>
        <w:tc>
          <w:tcPr>
            <w:tcW w:w="1985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тексты на одну тему, определять основную мысль, выде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лять ориентиры, строить свое высказывание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заданную тему, используя план, опорные слова</w:t>
            </w:r>
          </w:p>
        </w:tc>
        <w:tc>
          <w:tcPr>
            <w:tcW w:w="2126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сравнивать, делать выводы, составлять высказывания на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данную тему, осуще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ствлять самокон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троль, оценивать работу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свою и одно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классников</w:t>
            </w:r>
          </w:p>
        </w:tc>
        <w:tc>
          <w:tcPr>
            <w:tcW w:w="2748" w:type="dxa"/>
          </w:tcPr>
          <w:p w:rsidR="00FD084F" w:rsidRDefault="009F3DA7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Pr="00936EBC">
                <w:rPr>
                  <w:rStyle w:val="af0"/>
                  <w:spacing w:val="-4"/>
                </w:rPr>
                <w:t>http://nsportal.ru/nachalnaya-shkola/mezhdistsiplinarnoe-obobshchenie/2013/09/04/urok-razvitiya-rechi-novogodnyaya</w:t>
              </w:r>
            </w:hyperlink>
          </w:p>
          <w:p w:rsidR="009F3DA7" w:rsidRPr="00961A0A" w:rsidRDefault="009F3DA7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1699"/>
        </w:trPr>
        <w:tc>
          <w:tcPr>
            <w:tcW w:w="591" w:type="dxa"/>
          </w:tcPr>
          <w:p w:rsidR="00FD084F" w:rsidRPr="00C145C9" w:rsidRDefault="00FD084F" w:rsidP="00D7224C">
            <w:pPr>
              <w:pStyle w:val="ac"/>
              <w:spacing w:after="0"/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27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анализ твор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 работ. Инструктаж по проектной деятельности</w:t>
            </w:r>
          </w:p>
        </w:tc>
        <w:tc>
          <w:tcPr>
            <w:tcW w:w="1559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</w:pPr>
            <w:r w:rsidRPr="00C145C9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C145C9" w:rsidRDefault="00FD084F" w:rsidP="00C145C9">
            <w:pPr>
              <w:pStyle w:val="ac"/>
              <w:spacing w:after="0"/>
              <w:ind w:left="120"/>
            </w:pPr>
            <w:r w:rsidRPr="00C145C9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Подбор критериев и оценка выполненных работ, выяв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удачных речевых оборотов, коррекция рече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ошибок</w:t>
            </w:r>
          </w:p>
        </w:tc>
        <w:tc>
          <w:tcPr>
            <w:tcW w:w="1985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свои ошибки, корректировать знания и вносить изменения</w:t>
            </w:r>
          </w:p>
        </w:tc>
        <w:tc>
          <w:tcPr>
            <w:tcW w:w="2126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на понимание при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 личной ус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пешности/ </w:t>
            </w:r>
            <w:proofErr w:type="spellStart"/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воении материала</w:t>
            </w:r>
          </w:p>
        </w:tc>
        <w:tc>
          <w:tcPr>
            <w:tcW w:w="2268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мать аргументирован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критику ошибок и учитывать ее в работе над ошибками, плани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собственную коррекционную дея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и действия, необходимые для ре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орфографиче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задачи</w:t>
            </w:r>
          </w:p>
        </w:tc>
        <w:tc>
          <w:tcPr>
            <w:tcW w:w="274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7C0DE0">
        <w:trPr>
          <w:trHeight w:val="564"/>
        </w:trPr>
        <w:tc>
          <w:tcPr>
            <w:tcW w:w="591" w:type="dxa"/>
          </w:tcPr>
          <w:p w:rsidR="00FD084F" w:rsidRPr="00C145C9" w:rsidRDefault="00FD084F" w:rsidP="00D7224C">
            <w:pPr>
              <w:pStyle w:val="ac"/>
              <w:spacing w:after="0"/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27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Главные части слова и сло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восочетания</w:t>
            </w:r>
          </w:p>
        </w:tc>
        <w:tc>
          <w:tcPr>
            <w:tcW w:w="1559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</w:pPr>
            <w:r w:rsidRPr="00C145C9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C145C9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C145C9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морфемном анализе слова, в восста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новлении и составлении словосочетаний, в анализе слова и словосочетаний, в решении орфографических задач при записи слов</w:t>
            </w:r>
          </w:p>
        </w:tc>
        <w:tc>
          <w:tcPr>
            <w:tcW w:w="1985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 звуковое и буквенное строение слов</w:t>
            </w:r>
          </w:p>
        </w:tc>
        <w:tc>
          <w:tcPr>
            <w:tcW w:w="2126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собст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венную учебную деятельность</w:t>
            </w:r>
          </w:p>
        </w:tc>
        <w:tc>
          <w:tcPr>
            <w:tcW w:w="2268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клас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сифицировать и син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тезировать речевой материал, строить логическое вы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сказывание, строить схемы</w:t>
            </w:r>
          </w:p>
          <w:p w:rsidR="00FD084F" w:rsidRPr="00C145C9" w:rsidRDefault="00FD084F" w:rsidP="00C145C9">
            <w:pPr>
              <w:pStyle w:val="ac"/>
              <w:spacing w:after="0"/>
              <w:ind w:left="120"/>
            </w:pPr>
          </w:p>
        </w:tc>
        <w:tc>
          <w:tcPr>
            <w:tcW w:w="2748" w:type="dxa"/>
          </w:tcPr>
          <w:p w:rsidR="00FD084F" w:rsidRDefault="00CA29C8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Pr="00936EBC">
                <w:rPr>
                  <w:rStyle w:val="af0"/>
                  <w:spacing w:val="-4"/>
                </w:rPr>
                <w:t>http://nsportal.ru/nachalnaya-shkola/russkii-yazyk/2013/02/26/slovo-i-slovosochetanie-urok-russkogo-yazyka-v-3-klasse</w:t>
              </w:r>
            </w:hyperlink>
          </w:p>
          <w:p w:rsidR="00CA29C8" w:rsidRPr="00961A0A" w:rsidRDefault="00CA29C8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707"/>
        </w:trPr>
        <w:tc>
          <w:tcPr>
            <w:tcW w:w="591" w:type="dxa"/>
          </w:tcPr>
          <w:p w:rsidR="00FD084F" w:rsidRPr="00C145C9" w:rsidRDefault="00FD084F" w:rsidP="00D7224C">
            <w:pPr>
              <w:pStyle w:val="ac"/>
              <w:spacing w:after="0"/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27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речи в роли главных 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членов пред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ложения. </w:t>
            </w:r>
            <w:r w:rsidRPr="00C145C9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559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</w:pPr>
            <w:r w:rsidRPr="00C145C9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</w:t>
            </w:r>
            <w:r w:rsidRPr="00C145C9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ванный </w:t>
            </w:r>
            <w:r w:rsidRPr="00C145C9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410" w:type="dxa"/>
            <w:vAlign w:val="bottom"/>
          </w:tcPr>
          <w:p w:rsidR="00FD084F" w:rsidRPr="00C145C9" w:rsidRDefault="00FD084F" w:rsidP="00C145C9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Углубление понятий о предложении как 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конструк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из слов, которые в со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ставе предложения явля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ются членами предложе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 Расширение пред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средствах вы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ражения главных членов предложения: именами прилагательными, словосо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четаниями и пр. Составление высказываний на тему «Береза»</w:t>
            </w:r>
          </w:p>
        </w:tc>
        <w:tc>
          <w:tcPr>
            <w:tcW w:w="1985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признаки предло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 и 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текста. Отличать текст от группы предло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жений. Определять ска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зуемое не только по внешним признакам, но и по смыслу</w:t>
            </w:r>
          </w:p>
        </w:tc>
        <w:tc>
          <w:tcPr>
            <w:tcW w:w="2126" w:type="dxa"/>
          </w:tcPr>
          <w:p w:rsidR="00FD084F" w:rsidRPr="00C145C9" w:rsidRDefault="00FD084F" w:rsidP="00C145C9">
            <w:pPr>
              <w:pStyle w:val="ac"/>
              <w:spacing w:after="0"/>
              <w:ind w:left="124"/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Применять правила делового 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</w:t>
            </w:r>
          </w:p>
        </w:tc>
        <w:tc>
          <w:tcPr>
            <w:tcW w:w="2268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Сравнивать, анали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зировать и 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обобщать речевой материал, делать выводы, ис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пользовать словари для уточнения зна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чения и правописа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слов, осуще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ствлять работу в па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ре, учитывать точку зрения партнера, договариваться</w:t>
            </w:r>
          </w:p>
        </w:tc>
        <w:tc>
          <w:tcPr>
            <w:tcW w:w="274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2237"/>
        </w:trPr>
        <w:tc>
          <w:tcPr>
            <w:tcW w:w="591" w:type="dxa"/>
          </w:tcPr>
          <w:p w:rsidR="00FD084F" w:rsidRPr="00C145C9" w:rsidRDefault="00FD084F" w:rsidP="00D7224C">
            <w:pPr>
              <w:pStyle w:val="ac"/>
              <w:spacing w:after="0"/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27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личных ме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стоимений в роли подле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жащего</w:t>
            </w:r>
          </w:p>
        </w:tc>
        <w:tc>
          <w:tcPr>
            <w:tcW w:w="1559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</w:pPr>
            <w:r w:rsidRPr="00C145C9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C145C9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над выраже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подлежащего лич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местоимениями</w:t>
            </w:r>
          </w:p>
        </w:tc>
        <w:tc>
          <w:tcPr>
            <w:tcW w:w="1985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место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имении, его роли в речи, лице местоимений, смы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словом значении, кор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ректно употреблять лич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местоимения в речи</w:t>
            </w:r>
          </w:p>
        </w:tc>
        <w:tc>
          <w:tcPr>
            <w:tcW w:w="2126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собст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венную учебную деятельность</w:t>
            </w:r>
          </w:p>
        </w:tc>
        <w:tc>
          <w:tcPr>
            <w:tcW w:w="2268" w:type="dxa"/>
            <w:vAlign w:val="bottom"/>
          </w:tcPr>
          <w:p w:rsidR="00FD084F" w:rsidRPr="00C145C9" w:rsidRDefault="00FD084F" w:rsidP="00C145C9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речевой материал, делать выводы, получать информацию из раз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личных источников, осуществлять взаи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модействие при ра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боте в парах, дого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вариваться, распре</w:t>
            </w:r>
            <w:r w:rsidRPr="00C145C9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обязанности</w:t>
            </w:r>
          </w:p>
        </w:tc>
        <w:tc>
          <w:tcPr>
            <w:tcW w:w="2748" w:type="dxa"/>
          </w:tcPr>
          <w:p w:rsidR="00FD084F" w:rsidRDefault="00CA29C8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Pr="00936EBC">
                <w:rPr>
                  <w:rStyle w:val="af0"/>
                  <w:spacing w:val="-4"/>
                </w:rPr>
                <w:t>http://www.prodlenka.org/metodicheskie-razrabotki/nachalnaja-shkola/russkij-jazyk/156337-urok-russkogo-jazyka-v-3-klassetema-uroka-pod.html</w:t>
              </w:r>
            </w:hyperlink>
          </w:p>
          <w:p w:rsidR="00CA29C8" w:rsidRPr="00961A0A" w:rsidRDefault="00CA29C8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9F3DA7">
        <w:trPr>
          <w:trHeight w:val="423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27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Значение лица и числа лич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место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имений</w:t>
            </w:r>
          </w:p>
        </w:tc>
        <w:tc>
          <w:tcPr>
            <w:tcW w:w="1559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410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понятием о личных местоимениях: роль, значение лица, числа</w:t>
            </w:r>
          </w:p>
        </w:tc>
        <w:tc>
          <w:tcPr>
            <w:tcW w:w="1985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почему место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имения называются лич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ными, различать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имения по лицам и числам</w:t>
            </w:r>
          </w:p>
        </w:tc>
        <w:tc>
          <w:tcPr>
            <w:tcW w:w="2126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Применять правила делового сотрудни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</w:t>
            </w:r>
          </w:p>
        </w:tc>
        <w:tc>
          <w:tcPr>
            <w:tcW w:w="2268" w:type="dxa"/>
            <w:vAlign w:val="bottom"/>
          </w:tcPr>
          <w:p w:rsidR="00FD084F" w:rsidRPr="00C145C9" w:rsidRDefault="00FD084F" w:rsidP="00C145C9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речевой материал по выделенным призна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кам, осуществлять взаимодействие в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парах</w:t>
            </w:r>
          </w:p>
        </w:tc>
        <w:tc>
          <w:tcPr>
            <w:tcW w:w="274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2237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927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рода местоимений. Признаки личных место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имений</w:t>
            </w:r>
          </w:p>
        </w:tc>
        <w:tc>
          <w:tcPr>
            <w:tcW w:w="1559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над проявле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значения рода в лич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местоимениях, над особенностями местоиме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3 лица. Обобщение признаков личных место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имений</w:t>
            </w:r>
          </w:p>
        </w:tc>
        <w:tc>
          <w:tcPr>
            <w:tcW w:w="1985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местоимения по родам, выделять части текста по заданным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знакам, подбирать место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имения по смыслу текста</w:t>
            </w:r>
          </w:p>
        </w:tc>
        <w:tc>
          <w:tcPr>
            <w:tcW w:w="2126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классифицировать речевой материал, синтезировать на ос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нове анализа</w:t>
            </w:r>
          </w:p>
          <w:p w:rsidR="00FD084F" w:rsidRPr="00961A0A" w:rsidRDefault="00FD084F" w:rsidP="00C145C9">
            <w:pPr>
              <w:pStyle w:val="ac"/>
              <w:spacing w:after="0"/>
              <w:ind w:left="120"/>
            </w:pPr>
          </w:p>
        </w:tc>
        <w:tc>
          <w:tcPr>
            <w:tcW w:w="274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565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27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Сказуемое. Употребление форм глагола</w:t>
            </w:r>
          </w:p>
        </w:tc>
        <w:tc>
          <w:tcPr>
            <w:tcW w:w="1559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410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представлений о частотном глагольном средстве выражения ска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зуемого: выбор глагольных форм осуществляется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дачей обозначить реаль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ные, «побудительные», желаемые действия субъекта</w:t>
            </w:r>
          </w:p>
        </w:tc>
        <w:tc>
          <w:tcPr>
            <w:tcW w:w="1985" w:type="dxa"/>
            <w:vAlign w:val="bottom"/>
          </w:tcPr>
          <w:p w:rsidR="00FD084F" w:rsidRPr="00C145C9" w:rsidRDefault="00FD084F" w:rsidP="00C145C9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Знать отличительные признаки и роль сказуе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мого, подбирать более точное по смыслу сказуе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мое, различать предло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по цели высказы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вания, определять слов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обращения, вводные сло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как части предло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жения, не вступающие в синтаксическую связь с другими членами предло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2126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наблюде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за речевым 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териалом, анализи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ровать, классифици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речевые еди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ницы, выделять су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щественные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знаки</w:t>
            </w:r>
          </w:p>
        </w:tc>
        <w:tc>
          <w:tcPr>
            <w:tcW w:w="2748" w:type="dxa"/>
          </w:tcPr>
          <w:p w:rsidR="00FD084F" w:rsidRDefault="00CA29C8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Pr="00936EBC">
                <w:rPr>
                  <w:rStyle w:val="af0"/>
                  <w:spacing w:val="-4"/>
                </w:rPr>
                <w:t>http://www.proshkolu.ru/user/vojjova/folder/695158</w:t>
              </w:r>
            </w:hyperlink>
          </w:p>
          <w:p w:rsidR="00CA29C8" w:rsidRPr="00961A0A" w:rsidRDefault="00CA29C8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2246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927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глаголов в форме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шедшего, 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стоящего и будущего вре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мени</w:t>
            </w:r>
          </w:p>
        </w:tc>
        <w:tc>
          <w:tcPr>
            <w:tcW w:w="1559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410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об измене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глаголов по временам. Знакомство с формами по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шедшего, настоящего, бу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дущего времени глагола.</w:t>
            </w:r>
          </w:p>
        </w:tc>
        <w:tc>
          <w:tcPr>
            <w:tcW w:w="1985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смысловые от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тенки глаголов в разных временных формах, опре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время глаголов, корректно задавать 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просы к глаголам в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ложениях.</w:t>
            </w:r>
          </w:p>
        </w:tc>
        <w:tc>
          <w:tcPr>
            <w:tcW w:w="2126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к изучению языка</w:t>
            </w:r>
          </w:p>
        </w:tc>
        <w:tc>
          <w:tcPr>
            <w:tcW w:w="226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Получать информа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 из текста, таб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лицы, анализиро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вать, делать выводы</w:t>
            </w:r>
          </w:p>
        </w:tc>
        <w:tc>
          <w:tcPr>
            <w:tcW w:w="274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2547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27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шедшего, 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стоящего и будущего вре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мени. Формы числа</w:t>
            </w:r>
          </w:p>
        </w:tc>
        <w:tc>
          <w:tcPr>
            <w:tcW w:w="1559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410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Внимание на зависимость выбора формы глаголов прошедшего времени от рода и числа имени суще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ствительного, на измене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глаголов в прошедшем времени по числам и родам</w:t>
            </w:r>
          </w:p>
        </w:tc>
        <w:tc>
          <w:tcPr>
            <w:tcW w:w="1985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взаимосвязь рода, лица, числа и вре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мени глаголов, изменять глаголы по временам и числам</w:t>
            </w:r>
          </w:p>
        </w:tc>
        <w:tc>
          <w:tcPr>
            <w:tcW w:w="2126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делового сотрудни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</w:t>
            </w:r>
          </w:p>
        </w:tc>
        <w:tc>
          <w:tcPr>
            <w:tcW w:w="226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Получать информа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 из таблицы, обобщать, делать выводы, формулиро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правило, орга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низовывать продук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тивную работу в паре</w:t>
            </w:r>
          </w:p>
        </w:tc>
        <w:tc>
          <w:tcPr>
            <w:tcW w:w="2748" w:type="dxa"/>
          </w:tcPr>
          <w:p w:rsidR="00FD084F" w:rsidRDefault="00CA29C8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Pr="00936EBC">
                <w:rPr>
                  <w:rStyle w:val="af0"/>
                  <w:spacing w:val="-4"/>
                </w:rPr>
                <w:t>http://nsportal.ru/nachalnaya-shkola/russkii-yazyk/2014/07/31/izmenenie-glagolov-po-vremenam</w:t>
              </w:r>
            </w:hyperlink>
          </w:p>
          <w:p w:rsidR="00CA29C8" w:rsidRPr="00961A0A" w:rsidRDefault="00CA29C8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132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27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Формы рода</w:t>
            </w:r>
          </w:p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глаголов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шедшего вре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мени. Родовые окончания глаголов</w:t>
            </w:r>
          </w:p>
        </w:tc>
        <w:tc>
          <w:tcPr>
            <w:tcW w:w="1559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орфограм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мами: родовые окончания глаголов прошедшего вре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мени, написание гласной перед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Упражнения в выборе родовых окончаний при проведении разных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дов письма</w:t>
            </w:r>
          </w:p>
        </w:tc>
        <w:tc>
          <w:tcPr>
            <w:tcW w:w="1985" w:type="dxa"/>
            <w:vAlign w:val="bottom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Корректно использовать</w:t>
            </w:r>
          </w:p>
          <w:p w:rsidR="00FD084F" w:rsidRPr="00C145C9" w:rsidRDefault="00FD084F" w:rsidP="00C145C9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и родовые формы глаголов в речи, объяснять взаимосвязь формы глагола с сущест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вительным (местоиме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нием), списывать текст, используя нужную форму глагола</w:t>
            </w:r>
          </w:p>
        </w:tc>
        <w:tc>
          <w:tcPr>
            <w:tcW w:w="2126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лать выводы, осуще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ствлять синтез на основе анализа информации</w:t>
            </w:r>
          </w:p>
        </w:tc>
        <w:tc>
          <w:tcPr>
            <w:tcW w:w="274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1133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1927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Формы лица и числа глаголов настоящего и будущего времени</w:t>
            </w:r>
          </w:p>
        </w:tc>
        <w:tc>
          <w:tcPr>
            <w:tcW w:w="1559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410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Внимание к зависимости выбора формы глаголов от вида 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(что делать? что сделать?).</w:t>
            </w:r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глаголах неопределенной формы, входящих в состав сказуемых (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буду читать, начал петь)</w:t>
            </w:r>
          </w:p>
        </w:tc>
        <w:tc>
          <w:tcPr>
            <w:tcW w:w="1985" w:type="dxa"/>
          </w:tcPr>
          <w:p w:rsidR="00FD084F" w:rsidRPr="00C145C9" w:rsidRDefault="00FD084F" w:rsidP="00C145C9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понятие о спряже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глаголов, уметь спря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гать глаголы, отвечать на вопросы о свойствах гла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гола и сказуемого, опре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форму глагола в предложении, составлять словосочетания и предло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 глаголами</w:t>
            </w:r>
          </w:p>
        </w:tc>
        <w:tc>
          <w:tcPr>
            <w:tcW w:w="2126" w:type="dxa"/>
          </w:tcPr>
          <w:p w:rsidR="00FD084F" w:rsidRPr="00961A0A" w:rsidRDefault="00FD084F" w:rsidP="00C145C9">
            <w:pPr>
              <w:pStyle w:val="ac"/>
              <w:spacing w:after="0"/>
              <w:ind w:left="118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делового сотрудни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</w:t>
            </w:r>
          </w:p>
        </w:tc>
        <w:tc>
          <w:tcPr>
            <w:tcW w:w="226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Получать информа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 из таблицы, сис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тематизировать зна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организовывать продуктивную работу в паре</w:t>
            </w:r>
          </w:p>
        </w:tc>
        <w:tc>
          <w:tcPr>
            <w:tcW w:w="274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7C0DE0">
        <w:trPr>
          <w:trHeight w:val="706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27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Формы лица и числа глаголов настоящего и будущего времени</w:t>
            </w:r>
          </w:p>
        </w:tc>
        <w:tc>
          <w:tcPr>
            <w:tcW w:w="1559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повторения и</w:t>
            </w:r>
          </w:p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</w:t>
            </w:r>
          </w:p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410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по таблице над изменением глаголов по числам и лицам, над сложной и простой формой глаголов будущего вре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мени</w:t>
            </w:r>
          </w:p>
        </w:tc>
        <w:tc>
          <w:tcPr>
            <w:tcW w:w="1985" w:type="dxa"/>
            <w:vAlign w:val="bottom"/>
          </w:tcPr>
          <w:p w:rsidR="00FD084F" w:rsidRPr="00C145C9" w:rsidRDefault="00FD084F" w:rsidP="00C145C9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Находить ошибки в упот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реблении форм глаголов в речи, использовать графические обозначения для демонстрации взаи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мосвязи частей речи в предложении, расска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зывать об особенностях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 глаголов будущего времени</w:t>
            </w:r>
          </w:p>
        </w:tc>
        <w:tc>
          <w:tcPr>
            <w:tcW w:w="2126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ректировать речевой материал, сравни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и проводить аналогии, опираться на таблицу при решении речевых задач</w:t>
            </w:r>
          </w:p>
        </w:tc>
        <w:tc>
          <w:tcPr>
            <w:tcW w:w="274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282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1927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временных глаголов в 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 сказуемого</w:t>
            </w:r>
          </w:p>
        </w:tc>
        <w:tc>
          <w:tcPr>
            <w:tcW w:w="1559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повторения и</w:t>
            </w:r>
          </w:p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</w:t>
            </w:r>
          </w:p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410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сведений об использовании в роли ска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зуемых временных форм глаголов. Упражнение в анализе и составлении предложений с опорой на выбор главных членов предложения</w:t>
            </w:r>
          </w:p>
          <w:p w:rsidR="00FD084F" w:rsidRPr="00961A0A" w:rsidRDefault="00FD084F" w:rsidP="00C145C9">
            <w:pPr>
              <w:pStyle w:val="ac"/>
              <w:spacing w:after="0"/>
              <w:ind w:left="120"/>
            </w:pPr>
          </w:p>
        </w:tc>
        <w:tc>
          <w:tcPr>
            <w:tcW w:w="1985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Корректно использовать в речи формы глаголов, из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менять форму глаголов в зависимости от речевой цели, определять форму глагола, характеризовать глагол по существенным признакам</w:t>
            </w:r>
          </w:p>
        </w:tc>
        <w:tc>
          <w:tcPr>
            <w:tcW w:w="2126" w:type="dxa"/>
          </w:tcPr>
          <w:p w:rsidR="00FD084F" w:rsidRPr="00961A0A" w:rsidRDefault="00FD084F" w:rsidP="00C145C9">
            <w:pPr>
              <w:pStyle w:val="ac"/>
              <w:spacing w:after="0"/>
              <w:ind w:left="118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делового сотрудни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</w:t>
            </w:r>
          </w:p>
        </w:tc>
        <w:tc>
          <w:tcPr>
            <w:tcW w:w="2268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осу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ществлять синтез на основе анализа, 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ганизовывать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дуктивную работу в парах, осуществлять самоконтроль</w:t>
            </w:r>
          </w:p>
          <w:p w:rsidR="00FD084F" w:rsidRPr="00961A0A" w:rsidRDefault="00FD084F" w:rsidP="00C145C9">
            <w:pPr>
              <w:pStyle w:val="ac"/>
              <w:spacing w:after="0"/>
              <w:ind w:left="120"/>
            </w:pPr>
          </w:p>
        </w:tc>
        <w:tc>
          <w:tcPr>
            <w:tcW w:w="2748" w:type="dxa"/>
          </w:tcPr>
          <w:p w:rsidR="00FD084F" w:rsidRDefault="00CA29C8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Pr="00936EBC">
                <w:rPr>
                  <w:rStyle w:val="af0"/>
                  <w:spacing w:val="-4"/>
                </w:rPr>
                <w:t>http://nsportal.ru/nachalnaya-shkola/russkii-yazyk/2011/03/28/urok-russkogo-yazyka-v-3-klasse-upotreblenie-form</w:t>
              </w:r>
            </w:hyperlink>
          </w:p>
          <w:p w:rsidR="00CA29C8" w:rsidRPr="00961A0A" w:rsidRDefault="00CA29C8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282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27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подлежащего и сказуемого</w:t>
            </w:r>
          </w:p>
        </w:tc>
        <w:tc>
          <w:tcPr>
            <w:tcW w:w="1559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</w:tcPr>
          <w:p w:rsidR="00FD084F" w:rsidRPr="00961A0A" w:rsidRDefault="00FD084F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сведений о главных членах предложе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морфологических средствах их выражения и взаимосвязи (согласовании в формах числа, рода, ли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ца). Наблюдение над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ложениями, в которых ска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зуемые выражены именами существительными и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лагательными. Упражнение в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выделении главных чле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 в предложениях, в са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мостоятельном построении предложений с опорными словами и без них</w:t>
            </w:r>
          </w:p>
        </w:tc>
        <w:tc>
          <w:tcPr>
            <w:tcW w:w="1985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Характеризовать главные члены предложения, оп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ределять главные члены в предложении, корректно задавать вопросы к частям речи, иметь первич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представление об однородных членах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-</w:t>
            </w:r>
          </w:p>
          <w:p w:rsidR="00FD084F" w:rsidRPr="00961A0A" w:rsidRDefault="00FD084F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к изучению языка</w:t>
            </w:r>
          </w:p>
          <w:p w:rsidR="00FD084F" w:rsidRPr="00961A0A" w:rsidRDefault="00FD084F" w:rsidP="00FD084F">
            <w:pPr>
              <w:pStyle w:val="ac"/>
              <w:spacing w:after="0"/>
              <w:ind w:left="120"/>
            </w:pPr>
          </w:p>
        </w:tc>
        <w:tc>
          <w:tcPr>
            <w:tcW w:w="2268" w:type="dxa"/>
          </w:tcPr>
          <w:p w:rsidR="00FD084F" w:rsidRPr="00961A0A" w:rsidRDefault="00FD084F" w:rsidP="00FD084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Обобщать сведения о речевом мате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риале, осуществлять наблюдения и 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лать выводы, получать информацию из текста, таблицы -</w:t>
            </w:r>
          </w:p>
          <w:p w:rsidR="00FD084F" w:rsidRPr="00961A0A" w:rsidRDefault="00FD084F" w:rsidP="00FD084F">
            <w:pPr>
              <w:pStyle w:val="ac"/>
              <w:spacing w:after="0"/>
              <w:ind w:left="120"/>
            </w:pPr>
          </w:p>
        </w:tc>
        <w:tc>
          <w:tcPr>
            <w:tcW w:w="2748" w:type="dxa"/>
          </w:tcPr>
          <w:p w:rsidR="00FD084F" w:rsidRDefault="009F3DA7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Pr="00936EBC">
                <w:rPr>
                  <w:rStyle w:val="af0"/>
                  <w:spacing w:val="-4"/>
                </w:rPr>
                <w:t>http://nsportal.ru/shkola/russkiy-yazyk/library/2013/12/24/urok-russkogo-yazyka-3-klass-umk-planeta-znaniy-tema</w:t>
              </w:r>
            </w:hyperlink>
          </w:p>
          <w:p w:rsidR="009F3DA7" w:rsidRPr="00961A0A" w:rsidRDefault="009F3DA7" w:rsidP="00C145C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7C0DE0">
        <w:trPr>
          <w:trHeight w:val="139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1927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Главная (ос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новная) мысль текста (обоб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щение)</w:t>
            </w:r>
          </w:p>
        </w:tc>
        <w:tc>
          <w:tcPr>
            <w:tcW w:w="1559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определении типа текста, его темы и ос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новной мысли (на основе текста-описания).</w:t>
            </w:r>
          </w:p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Обучение устному изложе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содержания текст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описания</w:t>
            </w:r>
          </w:p>
        </w:tc>
        <w:tc>
          <w:tcPr>
            <w:tcW w:w="1985" w:type="dxa"/>
          </w:tcPr>
          <w:p w:rsidR="00FD084F" w:rsidRPr="00397E6D" w:rsidRDefault="00FD084F" w:rsidP="00397E6D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полученные знания в самостоятель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работе, объяснять последовательность сво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их действий, определять тип, тему и основную мысль текста, рассказы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о средствах выраже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основной мысли, ис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пользовать приемы для запоминания и письмен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пересказа текста</w:t>
            </w:r>
          </w:p>
        </w:tc>
        <w:tc>
          <w:tcPr>
            <w:tcW w:w="2126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сведения о языке, анализировать и классифицировать языковой материал, осуществлять само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стоятельную работу по инструкции</w:t>
            </w:r>
          </w:p>
        </w:tc>
        <w:tc>
          <w:tcPr>
            <w:tcW w:w="2748" w:type="dxa"/>
          </w:tcPr>
          <w:p w:rsidR="00FD084F" w:rsidRDefault="00B46122" w:rsidP="00397E6D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446362" w:rsidRPr="006E755D">
                <w:rPr>
                  <w:rStyle w:val="af0"/>
                  <w:spacing w:val="-4"/>
                </w:rPr>
                <w:t>http://files.school-collection.edu.ru/dlrstore/edf49592-1c0a-40c9-9675-6feb59f2d4cf/%5BNS-RUS_2-03%5D_%5BIM_066%5D.html</w:t>
              </w:r>
            </w:hyperlink>
          </w:p>
          <w:p w:rsidR="00446362" w:rsidRPr="00961A0A" w:rsidRDefault="00446362" w:rsidP="00397E6D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2975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1927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Тренинг. Подготовка к диктанту</w:t>
            </w:r>
          </w:p>
        </w:tc>
        <w:tc>
          <w:tcPr>
            <w:tcW w:w="1559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моконтролю, взаимоконтро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 за прочностью усвоения изученного материала: использование разных глагольных форм в роли сказуемого. Воспроизве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содержание текст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описания</w:t>
            </w:r>
          </w:p>
        </w:tc>
        <w:tc>
          <w:tcPr>
            <w:tcW w:w="1985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приобретен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умения в самостоя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и парной работе, писать под диктовку тек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сты с предварительной подготовкой</w:t>
            </w:r>
          </w:p>
        </w:tc>
        <w:tc>
          <w:tcPr>
            <w:tcW w:w="2126" w:type="dxa"/>
          </w:tcPr>
          <w:p w:rsidR="00FD084F" w:rsidRPr="00961A0A" w:rsidRDefault="00FD084F" w:rsidP="00397E6D">
            <w:pPr>
              <w:pStyle w:val="ac"/>
              <w:spacing w:after="0"/>
              <w:ind w:left="119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труд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предлагае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мого задания</w:t>
            </w:r>
          </w:p>
        </w:tc>
        <w:tc>
          <w:tcPr>
            <w:tcW w:w="2268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само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 и само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оценку своей работы</w:t>
            </w:r>
          </w:p>
        </w:tc>
        <w:tc>
          <w:tcPr>
            <w:tcW w:w="2748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4109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27" w:type="dxa"/>
          </w:tcPr>
          <w:p w:rsidR="00FD084F" w:rsidRPr="009F3DA7" w:rsidRDefault="00FD084F" w:rsidP="00397E6D">
            <w:pPr>
              <w:pStyle w:val="ac"/>
              <w:spacing w:after="0"/>
              <w:ind w:left="120"/>
            </w:pPr>
            <w:r w:rsidRPr="009F3DA7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Проверочная</w:t>
            </w:r>
          </w:p>
          <w:p w:rsidR="00FD084F" w:rsidRPr="009F3DA7" w:rsidRDefault="00FD084F" w:rsidP="00397E6D">
            <w:pPr>
              <w:pStyle w:val="ac"/>
              <w:spacing w:after="0"/>
              <w:ind w:left="120"/>
            </w:pPr>
            <w:r w:rsidRPr="009F3DA7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работа</w:t>
            </w:r>
          </w:p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F3DA7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(диктант)</w:t>
            </w:r>
          </w:p>
        </w:tc>
        <w:tc>
          <w:tcPr>
            <w:tcW w:w="1559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397E6D">
            <w:pPr>
              <w:pStyle w:val="ac"/>
              <w:spacing w:after="0"/>
              <w:ind w:left="135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уровня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обретенных орфографиче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и пунктуационных 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выков и умений</w:t>
            </w:r>
          </w:p>
        </w:tc>
        <w:tc>
          <w:tcPr>
            <w:tcW w:w="1985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изученные правила и алгоритмы дей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самостоятельной работе, осуществлять са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</w:t>
            </w:r>
          </w:p>
        </w:tc>
        <w:tc>
          <w:tcPr>
            <w:tcW w:w="2126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397E6D" w:rsidRDefault="00FD084F" w:rsidP="00397E6D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ченные правила, способы действий при выполнении учебных заданий, самостоятельно пла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нировать действия, необходимые для 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задачи, вносить необходимые коррективы в собст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венные действия по итогам самопроверки</w:t>
            </w:r>
          </w:p>
        </w:tc>
        <w:tc>
          <w:tcPr>
            <w:tcW w:w="2748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848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27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 и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рекция ошибок</w:t>
            </w:r>
          </w:p>
        </w:tc>
        <w:tc>
          <w:tcPr>
            <w:tcW w:w="1559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анализа и коррекции</w:t>
            </w:r>
          </w:p>
        </w:tc>
        <w:tc>
          <w:tcPr>
            <w:tcW w:w="2410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выявленными проблемами, закрепление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навыков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писи слов с орфограммами</w:t>
            </w:r>
          </w:p>
        </w:tc>
        <w:tc>
          <w:tcPr>
            <w:tcW w:w="1985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свои ошибки, корректировать знания и вносить измене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ния, осуществлять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рекцию ошибок по ал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горитму, выполнять зада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по аналогии</w:t>
            </w:r>
          </w:p>
        </w:tc>
        <w:tc>
          <w:tcPr>
            <w:tcW w:w="2126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Ориентация на по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нимание причин личной успешности/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воении материала</w:t>
            </w:r>
          </w:p>
        </w:tc>
        <w:tc>
          <w:tcPr>
            <w:tcW w:w="2268" w:type="dxa"/>
          </w:tcPr>
          <w:p w:rsidR="00FD084F" w:rsidRPr="00397E6D" w:rsidRDefault="00FD084F" w:rsidP="00397E6D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восприни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мать аргументиро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ванную критику оши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бок и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учитывать ее в работе над ошибка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планировать собственную коррек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ционную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и дейст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вия, необходимые для решения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графической задачи</w:t>
            </w:r>
          </w:p>
        </w:tc>
        <w:tc>
          <w:tcPr>
            <w:tcW w:w="2748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3117"/>
        </w:trPr>
        <w:tc>
          <w:tcPr>
            <w:tcW w:w="591" w:type="dxa"/>
          </w:tcPr>
          <w:p w:rsidR="00FD084F" w:rsidRPr="00961A0A" w:rsidRDefault="00FD084F" w:rsidP="00D7224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1927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работа. Инст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рукция по из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готовлению кормушки</w:t>
            </w:r>
          </w:p>
        </w:tc>
        <w:tc>
          <w:tcPr>
            <w:tcW w:w="1559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текста-инст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рукции с использованием знаний о главных частях средств языка. Описа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ние процесса изготовления 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кой-либо кормушки для птиц. Работа с материалами раз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дела «Мастерская слова»</w:t>
            </w:r>
          </w:p>
        </w:tc>
        <w:tc>
          <w:tcPr>
            <w:tcW w:w="1985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сти по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строения текста-инструк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ции, создавать собствен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инструкцию на ос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нове предложенного об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разца, грамотно строить высказывания</w:t>
            </w:r>
          </w:p>
        </w:tc>
        <w:tc>
          <w:tcPr>
            <w:tcW w:w="2126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FD084F" w:rsidRPr="00397E6D" w:rsidRDefault="00FD084F" w:rsidP="00397E6D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выде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существенные признаки, учитывать ориентиры при созда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авторского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дукта, осуществлять самоконтроль и само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проверку</w:t>
            </w:r>
          </w:p>
        </w:tc>
        <w:tc>
          <w:tcPr>
            <w:tcW w:w="2748" w:type="dxa"/>
          </w:tcPr>
          <w:p w:rsidR="00FD084F" w:rsidRDefault="009F3DA7" w:rsidP="00397E6D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Pr="00936EBC">
                <w:rPr>
                  <w:rStyle w:val="af0"/>
                  <w:spacing w:val="-4"/>
                </w:rPr>
                <w:t>http://nsportal.ru/nachalnaya-shkola/russkii-yazyk/2014/03/29/sochinenie-instruktsiya-kak-sdelat-kormushku</w:t>
              </w:r>
            </w:hyperlink>
          </w:p>
          <w:p w:rsidR="009F3DA7" w:rsidRPr="00961A0A" w:rsidRDefault="009F3DA7" w:rsidP="00397E6D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7C0DE0">
        <w:trPr>
          <w:trHeight w:val="848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27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анализ твор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 работ</w:t>
            </w:r>
          </w:p>
        </w:tc>
        <w:tc>
          <w:tcPr>
            <w:tcW w:w="1559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 и 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чевыми недочетами с ис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пользованием по выбору материалов раздела «Шко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Грамотея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D084F" w:rsidRPr="00961A0A" w:rsidRDefault="00FD084F" w:rsidP="00397E6D">
            <w:pPr>
              <w:pStyle w:val="ac"/>
              <w:spacing w:after="0"/>
              <w:ind w:left="128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Выявлять речевые ошиб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ки, уметь корректировать их, корректно и грамотно строить высказывания</w:t>
            </w:r>
          </w:p>
        </w:tc>
        <w:tc>
          <w:tcPr>
            <w:tcW w:w="2126" w:type="dxa"/>
          </w:tcPr>
          <w:p w:rsidR="00FD084F" w:rsidRPr="00961A0A" w:rsidRDefault="00FD084F" w:rsidP="00397E6D">
            <w:pPr>
              <w:pStyle w:val="ac"/>
              <w:spacing w:after="0"/>
              <w:ind w:left="123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на понимание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 личной успеш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ности/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неуспешно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освоении 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териала</w:t>
            </w:r>
          </w:p>
        </w:tc>
        <w:tc>
          <w:tcPr>
            <w:tcW w:w="2268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ть, осуще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ствлять сам</w:t>
            </w:r>
            <w:proofErr w:type="gramStart"/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взаи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мооценку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вии с критериями, вно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сить коррективы, аде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кватно воспринимать критику,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корректно стро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ить оценочное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сказывание</w:t>
            </w:r>
          </w:p>
        </w:tc>
        <w:tc>
          <w:tcPr>
            <w:tcW w:w="2748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2678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927" w:type="dxa"/>
          </w:tcPr>
          <w:p w:rsidR="00FD084F" w:rsidRPr="00961A0A" w:rsidRDefault="00FD084F" w:rsidP="00397E6D">
            <w:pPr>
              <w:pStyle w:val="ac"/>
              <w:spacing w:after="0"/>
              <w:ind w:left="139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части средств языка</w:t>
            </w:r>
          </w:p>
        </w:tc>
        <w:tc>
          <w:tcPr>
            <w:tcW w:w="1559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397E6D" w:rsidRDefault="00FD084F" w:rsidP="00397E6D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структурных средствах языка, с помощью которых можно конкретизировать значение, распространять мысль. Отбор лексики для выражения отношения к предмету речи, редактирование, устранение речевых недочетов</w:t>
            </w:r>
          </w:p>
        </w:tc>
        <w:tc>
          <w:tcPr>
            <w:tcW w:w="1985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структурные единицы слова, словосо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четания, предложения, текста</w:t>
            </w:r>
          </w:p>
        </w:tc>
        <w:tc>
          <w:tcPr>
            <w:tcW w:w="2126" w:type="dxa"/>
          </w:tcPr>
          <w:p w:rsidR="00FD084F" w:rsidRPr="00961A0A" w:rsidRDefault="00FD084F" w:rsidP="00397E6D">
            <w:pPr>
              <w:pStyle w:val="ac"/>
              <w:spacing w:after="0"/>
              <w:ind w:left="123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русский язык как явление культуры русского народа, связь раз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вития языка с раз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витием культуры и общества</w:t>
            </w:r>
          </w:p>
        </w:tc>
        <w:tc>
          <w:tcPr>
            <w:tcW w:w="2268" w:type="dxa"/>
          </w:tcPr>
          <w:p w:rsidR="00FD084F" w:rsidRPr="00961A0A" w:rsidRDefault="00FD084F" w:rsidP="00397E6D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структурировать 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чевой материал, от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бирать материал в соответствии с це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лью речевой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тельности, осущест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влять поиск информации в различных источниках, строить логическое речевое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высказывание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D084F" w:rsidRPr="00961A0A" w:rsidRDefault="00FD084F" w:rsidP="00397E6D">
            <w:pPr>
              <w:pStyle w:val="ac"/>
              <w:spacing w:after="0"/>
              <w:ind w:left="120"/>
            </w:pPr>
          </w:p>
        </w:tc>
        <w:tc>
          <w:tcPr>
            <w:tcW w:w="2748" w:type="dxa"/>
          </w:tcPr>
          <w:p w:rsidR="00FD084F" w:rsidRDefault="009F3DA7" w:rsidP="00397E6D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Pr="00936EBC">
                <w:rPr>
                  <w:rStyle w:val="af0"/>
                  <w:spacing w:val="-4"/>
                </w:rPr>
                <w:t>http://nsportal.ru/nachalnaya-shkola/russkii-yazyk/2015/04/03/strukturnye-chasti-sredstv-yazyka</w:t>
              </w:r>
            </w:hyperlink>
          </w:p>
          <w:p w:rsidR="009F3DA7" w:rsidRPr="00961A0A" w:rsidRDefault="009F3DA7" w:rsidP="00397E6D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865A5E">
        <w:trPr>
          <w:trHeight w:val="564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7" w:type="dxa"/>
          </w:tcPr>
          <w:p w:rsidR="00FD084F" w:rsidRPr="00961A0A" w:rsidRDefault="00FD084F" w:rsidP="00DF701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Роль приста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вок и суффик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 в словах. Редактирова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высказы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ваний</w:t>
            </w:r>
          </w:p>
        </w:tc>
        <w:tc>
          <w:tcPr>
            <w:tcW w:w="1559" w:type="dxa"/>
          </w:tcPr>
          <w:p w:rsidR="00FD084F" w:rsidRPr="00961A0A" w:rsidRDefault="00FD084F" w:rsidP="00DF701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961A0A" w:rsidRDefault="00FD084F" w:rsidP="00DF701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функции приставок и суффиксов - внесение оттенков значе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ний, конкретизация значе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корня. Редактирование текста («Конец зимы»)</w:t>
            </w:r>
          </w:p>
        </w:tc>
        <w:tc>
          <w:tcPr>
            <w:tcW w:w="1985" w:type="dxa"/>
            <w:vAlign w:val="bottom"/>
          </w:tcPr>
          <w:p w:rsidR="00FD084F" w:rsidRPr="00DF7019" w:rsidRDefault="00FD084F" w:rsidP="00DF7019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форму слова и однокоренные слова, объ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яснять оттенки смысло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значений, связанные с суффиксами и пристав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ками, правильно употреб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лять в речи формы слов во множественном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 (сторожа, столяры), выде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суффиксы и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ставки в словах</w:t>
            </w:r>
          </w:p>
        </w:tc>
        <w:tc>
          <w:tcPr>
            <w:tcW w:w="2126" w:type="dxa"/>
          </w:tcPr>
          <w:p w:rsidR="00FD084F" w:rsidRPr="00961A0A" w:rsidRDefault="00FD084F" w:rsidP="00DF701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богат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речевых сре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я выра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своего отно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к окружаю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</w:tc>
        <w:tc>
          <w:tcPr>
            <w:tcW w:w="2268" w:type="dxa"/>
          </w:tcPr>
          <w:p w:rsidR="00FD084F" w:rsidRPr="00961A0A" w:rsidRDefault="00FD084F" w:rsidP="00DF701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отбор информации, ориентироваться в схеме, таблице,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блюдать правила коммуникации</w:t>
            </w:r>
          </w:p>
        </w:tc>
        <w:tc>
          <w:tcPr>
            <w:tcW w:w="2748" w:type="dxa"/>
          </w:tcPr>
          <w:p w:rsidR="00446362" w:rsidRDefault="00B46122" w:rsidP="00DF701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446362" w:rsidRPr="006E755D">
                <w:rPr>
                  <w:rStyle w:val="af0"/>
                  <w:spacing w:val="-4"/>
                </w:rPr>
                <w:t>http://files.school-collection.edu.ru/dlrstore/723bf58f-34f0-4ec7-908b-5ab60da7783d/%5BNS-RUS_2-10%5D_%5BTE_008%5D.swf</w:t>
              </w:r>
            </w:hyperlink>
          </w:p>
          <w:p w:rsidR="00446362" w:rsidRDefault="00446362" w:rsidP="009F3DA7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362" w:rsidRDefault="00446362" w:rsidP="00DF701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362" w:rsidRPr="00961A0A" w:rsidRDefault="00B46122" w:rsidP="007C0DE0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446362" w:rsidRPr="006E755D">
                <w:rPr>
                  <w:rStyle w:val="af0"/>
                  <w:spacing w:val="-4"/>
                </w:rPr>
                <w:t>http://files.school-collection.edu.ru/dlrstore/2a5c42eb-e617-495e-a50e-bfdf29a9290e/%5BNS-</w:t>
              </w:r>
              <w:r w:rsidR="00446362" w:rsidRPr="006E755D">
                <w:rPr>
                  <w:rStyle w:val="af0"/>
                  <w:spacing w:val="-4"/>
                </w:rPr>
                <w:lastRenderedPageBreak/>
                <w:t>RUS_2-10%5D_%5BIP_010%5D.swf</w:t>
              </w:r>
            </w:hyperlink>
          </w:p>
        </w:tc>
      </w:tr>
      <w:tr w:rsidR="009531D5" w:rsidTr="007C0DE0">
        <w:trPr>
          <w:trHeight w:val="566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927" w:type="dxa"/>
          </w:tcPr>
          <w:p w:rsidR="00FD084F" w:rsidRPr="00961A0A" w:rsidRDefault="00FD084F" w:rsidP="00DF701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Роль приста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вок и суффик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 в словах. Наблюдение над оттенками их значений</w:t>
            </w:r>
          </w:p>
        </w:tc>
        <w:tc>
          <w:tcPr>
            <w:tcW w:w="1559" w:type="dxa"/>
          </w:tcPr>
          <w:p w:rsidR="00FD084F" w:rsidRPr="00961A0A" w:rsidRDefault="00FD084F" w:rsidP="007C0DE0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DF7019" w:rsidRDefault="00FD084F" w:rsidP="007C0DE0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разнице между однокоренными словами и формами одного и того же слова, образова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слов (с опорой на таб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лицу), подбор однокорен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слов с целью обога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щения словаря и выявле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среди них проверяе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мых и проверочных слов. Обогащение речи словами с уменьшительно-ласкательными суффиксами</w:t>
            </w:r>
          </w:p>
        </w:tc>
        <w:tc>
          <w:tcPr>
            <w:tcW w:w="1985" w:type="dxa"/>
          </w:tcPr>
          <w:p w:rsidR="00FD084F" w:rsidRPr="00961A0A" w:rsidRDefault="00FD084F" w:rsidP="00DF701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суффиксы по смысловым оттенкам, оп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ределять структуру слова, списывать текст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орфогра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</w:t>
            </w:r>
          </w:p>
        </w:tc>
        <w:tc>
          <w:tcPr>
            <w:tcW w:w="2126" w:type="dxa"/>
          </w:tcPr>
          <w:p w:rsidR="00FD084F" w:rsidRPr="00961A0A" w:rsidRDefault="00FD084F" w:rsidP="00DF701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богатство речевых сре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я выражения своего от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ношения к окружаю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</w:tc>
        <w:tc>
          <w:tcPr>
            <w:tcW w:w="2268" w:type="dxa"/>
          </w:tcPr>
          <w:p w:rsidR="00FD084F" w:rsidRPr="00961A0A" w:rsidRDefault="00FD084F" w:rsidP="00DF701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делать выводы, выявлять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чинно-следственные связи, составлять уст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логическое выска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зывание</w:t>
            </w:r>
          </w:p>
        </w:tc>
        <w:tc>
          <w:tcPr>
            <w:tcW w:w="2748" w:type="dxa"/>
          </w:tcPr>
          <w:p w:rsidR="00FD084F" w:rsidRDefault="00B46122" w:rsidP="00DF701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446362" w:rsidRPr="006E755D">
                <w:rPr>
                  <w:rStyle w:val="af0"/>
                  <w:spacing w:val="-4"/>
                </w:rPr>
                <w:t>http://files.school-collection.edu.ru/dlrstore/5dc5c9dc-cbf0-4b4e-a51a-bc145a50d050/%5BNS-RUS_2-11%5D_%5BQN_013%5D.swf</w:t>
              </w:r>
            </w:hyperlink>
          </w:p>
          <w:p w:rsidR="00446362" w:rsidRDefault="00446362" w:rsidP="00DF701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362" w:rsidRDefault="00446362" w:rsidP="00DF701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362" w:rsidRDefault="00446362" w:rsidP="00DF701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362" w:rsidRPr="00961A0A" w:rsidRDefault="00B46122" w:rsidP="009F3DA7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446362" w:rsidRPr="006E755D">
                <w:rPr>
                  <w:rStyle w:val="af0"/>
                  <w:spacing w:val="-4"/>
                </w:rPr>
                <w:t>http://files.school-collection.edu.ru/dlrstore/865bd372-7396-4475-8660-1da15b100f56/%5BNS-RUS_2-10%5D_%5BQN_009%5D.swf</w:t>
              </w:r>
            </w:hyperlink>
          </w:p>
        </w:tc>
      </w:tr>
      <w:tr w:rsidR="009531D5" w:rsidTr="009F3DA7">
        <w:trPr>
          <w:trHeight w:val="1982"/>
        </w:trPr>
        <w:tc>
          <w:tcPr>
            <w:tcW w:w="591" w:type="dxa"/>
          </w:tcPr>
          <w:p w:rsidR="00FD084F" w:rsidRPr="00961A0A" w:rsidRDefault="00FD084F" w:rsidP="004B7F2C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27" w:type="dxa"/>
          </w:tcPr>
          <w:p w:rsidR="00FD084F" w:rsidRPr="00961A0A" w:rsidRDefault="00FD084F" w:rsidP="00DF701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559" w:type="dxa"/>
          </w:tcPr>
          <w:p w:rsidR="00FD084F" w:rsidRPr="00961A0A" w:rsidRDefault="00FD084F" w:rsidP="00DF7019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FD084F" w:rsidRPr="00961A0A" w:rsidRDefault="00FD084F" w:rsidP="00DF701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приставок и предлогов по внешней форме, по их функции (ро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ли), по написанию со сло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вами (орфограммы), разли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чение приставки от 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чальной части корня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доить, надломить</w:t>
            </w:r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деть).</w:t>
            </w:r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Выводы о способах определения приставки, предлога</w:t>
            </w:r>
          </w:p>
        </w:tc>
        <w:tc>
          <w:tcPr>
            <w:tcW w:w="1985" w:type="dxa"/>
          </w:tcPr>
          <w:p w:rsidR="00FD084F" w:rsidRPr="00961A0A" w:rsidRDefault="00FD084F" w:rsidP="00DF701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Давать определение суф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фиксу и приставке, узна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приставки вне слова, знать правила употребле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приставок с частями речи, отличать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приставки и предлоги</w:t>
            </w:r>
          </w:p>
        </w:tc>
        <w:tc>
          <w:tcPr>
            <w:tcW w:w="2126" w:type="dxa"/>
          </w:tcPr>
          <w:p w:rsidR="00FD084F" w:rsidRPr="00961A0A" w:rsidRDefault="00FD084F" w:rsidP="00DF7019">
            <w:pPr>
              <w:pStyle w:val="ac"/>
              <w:spacing w:after="0"/>
              <w:ind w:left="123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Применять правила делового сотрудни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</w:t>
            </w:r>
          </w:p>
        </w:tc>
        <w:tc>
          <w:tcPr>
            <w:tcW w:w="2268" w:type="dxa"/>
            <w:vAlign w:val="bottom"/>
          </w:tcPr>
          <w:p w:rsidR="00FD084F" w:rsidRPr="00DF7019" w:rsidRDefault="00FD084F" w:rsidP="00DF7019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клас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сифицировать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делать вывод по результатам анализа, делать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 и объяснять его, выявлять причинн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следственные связи, строить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логическое высказывание, осуще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ствлять деловое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трудничество с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блюдением правил коммуникации</w:t>
            </w:r>
          </w:p>
        </w:tc>
        <w:tc>
          <w:tcPr>
            <w:tcW w:w="2748" w:type="dxa"/>
          </w:tcPr>
          <w:p w:rsidR="00FD084F" w:rsidRDefault="00B46122" w:rsidP="00DF701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446362" w:rsidRPr="006E755D">
                <w:rPr>
                  <w:rStyle w:val="af0"/>
                  <w:spacing w:val="-4"/>
                </w:rPr>
                <w:t>http://files.school-collection.edu.ru/dlrstore/872e0270-3ecd-467e-83ed-4f37dd1ed96b/%5BNS-RUS_2-11%5D_%5BPT_014%5D.swf</w:t>
              </w:r>
            </w:hyperlink>
          </w:p>
          <w:p w:rsidR="00446362" w:rsidRPr="00961A0A" w:rsidRDefault="00446362" w:rsidP="00DF701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0A71F5">
        <w:trPr>
          <w:trHeight w:val="1124"/>
        </w:trPr>
        <w:tc>
          <w:tcPr>
            <w:tcW w:w="591" w:type="dxa"/>
          </w:tcPr>
          <w:p w:rsidR="00FD084F" w:rsidRPr="00501E4F" w:rsidRDefault="00FD084F" w:rsidP="004B7F2C">
            <w:pPr>
              <w:pStyle w:val="ac"/>
              <w:spacing w:after="0"/>
            </w:pP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927" w:type="dxa"/>
          </w:tcPr>
          <w:p w:rsidR="00FD084F" w:rsidRPr="00501E4F" w:rsidRDefault="00FD084F" w:rsidP="00501E4F">
            <w:pPr>
              <w:pStyle w:val="ac"/>
              <w:spacing w:after="0"/>
              <w:ind w:left="120"/>
            </w:pP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Приставки.</w:t>
            </w:r>
          </w:p>
          <w:p w:rsidR="00FD084F" w:rsidRPr="00501E4F" w:rsidRDefault="00FD084F" w:rsidP="00501E4F">
            <w:pPr>
              <w:pStyle w:val="ac"/>
              <w:spacing w:after="0"/>
              <w:ind w:left="120"/>
            </w:pP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Их значение, правописание</w:t>
            </w:r>
          </w:p>
        </w:tc>
        <w:tc>
          <w:tcPr>
            <w:tcW w:w="1559" w:type="dxa"/>
          </w:tcPr>
          <w:p w:rsidR="00FD084F" w:rsidRPr="00501E4F" w:rsidRDefault="00FD084F" w:rsidP="00501E4F">
            <w:pPr>
              <w:pStyle w:val="ac"/>
              <w:spacing w:after="0"/>
              <w:ind w:left="120"/>
            </w:pPr>
            <w:r w:rsidRPr="00501E4F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410" w:type="dxa"/>
          </w:tcPr>
          <w:p w:rsidR="00FD084F" w:rsidRPr="00501E4F" w:rsidRDefault="00FD084F" w:rsidP="00501E4F">
            <w:pPr>
              <w:pStyle w:val="ac"/>
              <w:spacing w:after="0"/>
              <w:ind w:left="120"/>
            </w:pP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применении способа выявления при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ставок, предлогов. Наблю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за оттенками значе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вносимыми в слово приставкой</w:t>
            </w:r>
          </w:p>
        </w:tc>
        <w:tc>
          <w:tcPr>
            <w:tcW w:w="1985" w:type="dxa"/>
          </w:tcPr>
          <w:p w:rsidR="00FD084F" w:rsidRPr="00501E4F" w:rsidRDefault="00FD084F" w:rsidP="00501E4F">
            <w:pPr>
              <w:pStyle w:val="ac"/>
              <w:spacing w:after="0"/>
              <w:ind w:left="120"/>
            </w:pP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об оттен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ках смысла глагола, свя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занных с приставками, подбирать синонимы к глаголам, применять ал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 выделения при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ставки в слове</w:t>
            </w:r>
          </w:p>
        </w:tc>
        <w:tc>
          <w:tcPr>
            <w:tcW w:w="2126" w:type="dxa"/>
          </w:tcPr>
          <w:p w:rsidR="00FD084F" w:rsidRPr="00501E4F" w:rsidRDefault="00FD084F" w:rsidP="00501E4F">
            <w:pPr>
              <w:pStyle w:val="ac"/>
              <w:spacing w:after="0"/>
              <w:ind w:left="120"/>
            </w:pP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богат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речевых сре</w:t>
            </w:r>
            <w:proofErr w:type="gramStart"/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я выра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своего отно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к окружаю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</w:tc>
        <w:tc>
          <w:tcPr>
            <w:tcW w:w="2268" w:type="dxa"/>
          </w:tcPr>
          <w:p w:rsidR="00FD084F" w:rsidRPr="00501E4F" w:rsidRDefault="00FD084F" w:rsidP="00501E4F">
            <w:pPr>
              <w:pStyle w:val="ac"/>
              <w:spacing w:after="0"/>
              <w:ind w:left="120"/>
            </w:pP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рече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выде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существенную информацию, дейст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вовать по алгоритму</w:t>
            </w:r>
          </w:p>
        </w:tc>
        <w:tc>
          <w:tcPr>
            <w:tcW w:w="2748" w:type="dxa"/>
          </w:tcPr>
          <w:p w:rsidR="00446362" w:rsidRDefault="00B46122" w:rsidP="00501E4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446362" w:rsidRPr="006E755D">
                <w:rPr>
                  <w:rStyle w:val="af0"/>
                  <w:spacing w:val="-4"/>
                </w:rPr>
                <w:t>http://files.school-collection.edu.ru/dlrstore/574b6f18-1c4b-4e5a-9b50-bfbaf6bad02e/%5BNS-RUS_2-11%5D_%5BMA_011%5D.swf</w:t>
              </w:r>
            </w:hyperlink>
          </w:p>
          <w:p w:rsidR="00446362" w:rsidRDefault="00446362" w:rsidP="00446362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362" w:rsidRPr="00961A0A" w:rsidRDefault="00B46122" w:rsidP="000A71F5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446362" w:rsidRPr="006E755D">
                <w:rPr>
                  <w:rStyle w:val="af0"/>
                  <w:spacing w:val="-4"/>
                </w:rPr>
                <w:t>http://files.school-collection.edu.ru/dlrstore/af9c10e3-52f9-4a20-8e90-136ebbd29287/%5BNS-RUS_2-11%5D_%5BTQ_012%5D.swf</w:t>
              </w:r>
            </w:hyperlink>
          </w:p>
        </w:tc>
      </w:tr>
      <w:tr w:rsidR="009531D5" w:rsidTr="00865A5E">
        <w:trPr>
          <w:trHeight w:val="1700"/>
        </w:trPr>
        <w:tc>
          <w:tcPr>
            <w:tcW w:w="591" w:type="dxa"/>
          </w:tcPr>
          <w:p w:rsidR="00FD084F" w:rsidRPr="00501E4F" w:rsidRDefault="00FD084F" w:rsidP="004B7F2C">
            <w:pPr>
              <w:pStyle w:val="ac"/>
              <w:spacing w:after="0"/>
            </w:pP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27" w:type="dxa"/>
          </w:tcPr>
          <w:p w:rsidR="00FD084F" w:rsidRPr="00501E4F" w:rsidRDefault="00FD084F" w:rsidP="00501E4F">
            <w:pPr>
              <w:pStyle w:val="ac"/>
              <w:spacing w:after="0"/>
              <w:ind w:left="120"/>
            </w:pP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слов с при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ставками в со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ставе текстов</w:t>
            </w:r>
          </w:p>
        </w:tc>
        <w:tc>
          <w:tcPr>
            <w:tcW w:w="1559" w:type="dxa"/>
          </w:tcPr>
          <w:p w:rsidR="00FD084F" w:rsidRPr="00501E4F" w:rsidRDefault="00FD084F" w:rsidP="00501E4F">
            <w:pPr>
              <w:pStyle w:val="ac"/>
              <w:spacing w:after="0"/>
              <w:ind w:left="120"/>
            </w:pPr>
            <w:r w:rsidRPr="00501E4F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FD084F" w:rsidRPr="00501E4F" w:rsidRDefault="00FD084F" w:rsidP="00501E4F">
            <w:pPr>
              <w:pStyle w:val="ac"/>
              <w:spacing w:after="0"/>
              <w:ind w:left="120"/>
            </w:pPr>
            <w:r w:rsidRPr="00501E4F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повторения и</w:t>
            </w:r>
          </w:p>
          <w:p w:rsidR="00FD084F" w:rsidRPr="00501E4F" w:rsidRDefault="00FD084F" w:rsidP="00501E4F">
            <w:pPr>
              <w:pStyle w:val="ac"/>
              <w:spacing w:after="0"/>
              <w:ind w:left="120"/>
            </w:pPr>
            <w:r w:rsidRPr="00501E4F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</w:t>
            </w:r>
          </w:p>
          <w:p w:rsidR="00FD084F" w:rsidRPr="00501E4F" w:rsidRDefault="00FD084F" w:rsidP="00501E4F">
            <w:pPr>
              <w:pStyle w:val="ac"/>
              <w:spacing w:after="0"/>
              <w:ind w:left="120"/>
            </w:pPr>
            <w:r w:rsidRPr="00501E4F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410" w:type="dxa"/>
            <w:vAlign w:val="bottom"/>
          </w:tcPr>
          <w:p w:rsidR="00FD084F" w:rsidRPr="00501E4F" w:rsidRDefault="00FD084F" w:rsidP="00501E4F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нахождении в предложениях текстов слов с приставками, в вы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явлении оттенков значений приставок. Группировка слов по наличию в них ста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рославянского слова </w:t>
            </w:r>
            <w:r w:rsidRPr="00501E4F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01E4F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01E4F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выяснение 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значения и упо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требление слова - понятия нравственности в собст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венной речи. Внимание к случаям, когда приставка приросла к корню и в со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временном языке не выде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ляется</w:t>
            </w:r>
          </w:p>
        </w:tc>
        <w:tc>
          <w:tcPr>
            <w:tcW w:w="1985" w:type="dxa"/>
          </w:tcPr>
          <w:p w:rsidR="00FD084F" w:rsidRPr="00501E4F" w:rsidRDefault="00FD084F" w:rsidP="00501E4F">
            <w:pPr>
              <w:pStyle w:val="ac"/>
              <w:spacing w:after="0"/>
              <w:ind w:left="120"/>
            </w:pP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Различать приставки и схожие слоги-части корня, различать смысловые особенности слов с при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ставкой </w:t>
            </w:r>
            <w:proofErr w:type="gramStart"/>
            <w:r w:rsidRPr="00501E4F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501E4F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D084F" w:rsidRPr="00501E4F" w:rsidRDefault="00FD084F" w:rsidP="00501E4F">
            <w:pPr>
              <w:pStyle w:val="ac"/>
              <w:spacing w:after="0"/>
              <w:ind w:left="120"/>
            </w:pP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Быть вниматель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к звуковому и слоговому строю русского языка</w:t>
            </w:r>
          </w:p>
        </w:tc>
        <w:tc>
          <w:tcPr>
            <w:tcW w:w="2268" w:type="dxa"/>
          </w:tcPr>
          <w:p w:rsidR="00FD084F" w:rsidRPr="00501E4F" w:rsidRDefault="00FD084F" w:rsidP="00501E4F">
            <w:pPr>
              <w:pStyle w:val="ac"/>
              <w:spacing w:after="0"/>
              <w:ind w:left="120"/>
            </w:pP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Отбирать речевой материал в соот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ветствии с опреде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ленной целью, клас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сифицировать язы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ковые единицы по заданным признакам, осуществлять само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2748" w:type="dxa"/>
          </w:tcPr>
          <w:p w:rsidR="00FD084F" w:rsidRDefault="00B46122" w:rsidP="00501E4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4B7F2C" w:rsidRPr="006E755D">
                <w:rPr>
                  <w:rStyle w:val="af0"/>
                  <w:spacing w:val="-4"/>
                </w:rPr>
                <w:t>http://files.school-collection.edu.ru/dlrstore/5dc5c9dc-cbf0-4b4e-a51a-bc145a50d050/%5BNS-RUS_2-11%5D_%5BQN_013%5D.swf</w:t>
              </w:r>
            </w:hyperlink>
          </w:p>
          <w:p w:rsidR="004B7F2C" w:rsidRPr="00961A0A" w:rsidRDefault="004B7F2C" w:rsidP="00501E4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7C0DE0">
        <w:trPr>
          <w:trHeight w:val="848"/>
        </w:trPr>
        <w:tc>
          <w:tcPr>
            <w:tcW w:w="591" w:type="dxa"/>
          </w:tcPr>
          <w:p w:rsidR="00FD084F" w:rsidRPr="00501E4F" w:rsidRDefault="00FD084F" w:rsidP="004B7F2C">
            <w:pPr>
              <w:pStyle w:val="ac"/>
              <w:spacing w:after="0"/>
            </w:pP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927" w:type="dxa"/>
          </w:tcPr>
          <w:p w:rsidR="00FD084F" w:rsidRPr="00501E4F" w:rsidRDefault="00FD084F" w:rsidP="00501E4F">
            <w:pPr>
              <w:pStyle w:val="ac"/>
              <w:spacing w:after="0"/>
              <w:ind w:left="120"/>
            </w:pP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приставках</w:t>
            </w:r>
          </w:p>
        </w:tc>
        <w:tc>
          <w:tcPr>
            <w:tcW w:w="1559" w:type="dxa"/>
          </w:tcPr>
          <w:p w:rsidR="00FD084F" w:rsidRPr="00501E4F" w:rsidRDefault="00FD084F" w:rsidP="00501E4F">
            <w:pPr>
              <w:pStyle w:val="ac"/>
              <w:spacing w:after="0"/>
              <w:ind w:left="120"/>
            </w:pPr>
            <w:r w:rsidRPr="00501E4F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410" w:type="dxa"/>
          </w:tcPr>
          <w:p w:rsidR="00FD084F" w:rsidRPr="00501E4F" w:rsidRDefault="00FD084F" w:rsidP="00501E4F">
            <w:pPr>
              <w:pStyle w:val="ac"/>
              <w:spacing w:after="0"/>
              <w:ind w:left="120"/>
            </w:pP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новой орфо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граммой — правописанием гласных в приставках, с приемами запоминания или подбора слов с такой же приставкой, в которой глас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под ударением (</w:t>
            </w:r>
            <w:r w:rsidRPr="00501E4F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изго</w:t>
            </w:r>
            <w:r w:rsidRPr="00501E4F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товить</w:t>
            </w:r>
            <w:r w:rsidRPr="00501E4F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r w:rsidRPr="00501E4F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изморозь, за</w:t>
            </w:r>
            <w:r w:rsidRPr="00501E4F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морозить</w:t>
            </w:r>
            <w:r w:rsidRPr="00501E4F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r w:rsidRPr="00501E4F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заморозки)</w:t>
            </w:r>
          </w:p>
        </w:tc>
        <w:tc>
          <w:tcPr>
            <w:tcW w:w="1985" w:type="dxa"/>
          </w:tcPr>
          <w:p w:rsidR="00FD084F" w:rsidRPr="00501E4F" w:rsidRDefault="00FD084F" w:rsidP="00501E4F">
            <w:pPr>
              <w:pStyle w:val="ac"/>
              <w:spacing w:after="0"/>
              <w:ind w:left="120"/>
            </w:pP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алгоритм про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верки безударной гласной в приставке (неизменяе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мое написание или сло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вом с такой же пристав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 с ударной гласной), образовывать глаголы с приставками от одного корня</w:t>
            </w:r>
          </w:p>
        </w:tc>
        <w:tc>
          <w:tcPr>
            <w:tcW w:w="2126" w:type="dxa"/>
          </w:tcPr>
          <w:p w:rsidR="00FD084F" w:rsidRPr="00501E4F" w:rsidRDefault="00FD084F" w:rsidP="00501E4F">
            <w:pPr>
              <w:pStyle w:val="ac"/>
              <w:spacing w:after="0"/>
              <w:ind w:left="120"/>
            </w:pP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Быть вниматель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к звуковому и слоговому строю русского языка, проявлять интерес к словотворчеству</w:t>
            </w:r>
          </w:p>
        </w:tc>
        <w:tc>
          <w:tcPr>
            <w:tcW w:w="2268" w:type="dxa"/>
          </w:tcPr>
          <w:p w:rsidR="00FD084F" w:rsidRPr="00501E4F" w:rsidRDefault="00FD084F" w:rsidP="00501E4F">
            <w:pPr>
              <w:pStyle w:val="ac"/>
              <w:spacing w:after="0"/>
              <w:ind w:left="120"/>
            </w:pP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об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суждать и делать выводы, действовать по алгоритму, при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менять навыки дело</w:t>
            </w:r>
            <w:r w:rsidRPr="00501E4F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вого сотрудничества и коммуникации</w:t>
            </w:r>
          </w:p>
        </w:tc>
        <w:tc>
          <w:tcPr>
            <w:tcW w:w="2748" w:type="dxa"/>
          </w:tcPr>
          <w:p w:rsidR="00FD084F" w:rsidRDefault="00ED203A" w:rsidP="00501E4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Pr="00936EBC">
                <w:rPr>
                  <w:rStyle w:val="af0"/>
                  <w:spacing w:val="-4"/>
                </w:rPr>
                <w:t>http://nsportal.ru/nachalnaya-shkola/russkii-yazyk/2014/04/04/pravopisanie-glasnykh-v-pristavke</w:t>
              </w:r>
            </w:hyperlink>
          </w:p>
          <w:p w:rsidR="00ED203A" w:rsidRPr="00961A0A" w:rsidRDefault="00ED203A" w:rsidP="00501E4F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166" w:rsidTr="009F3DA7">
        <w:trPr>
          <w:trHeight w:val="564"/>
        </w:trPr>
        <w:tc>
          <w:tcPr>
            <w:tcW w:w="591" w:type="dxa"/>
          </w:tcPr>
          <w:p w:rsidR="009531D5" w:rsidRPr="00501E4F" w:rsidRDefault="009531D5" w:rsidP="009531D5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27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приставках. Закрепление. Тренинг</w:t>
            </w:r>
          </w:p>
        </w:tc>
        <w:tc>
          <w:tcPr>
            <w:tcW w:w="1559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повторения и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410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точном употреблении в речи слов с приставками</w:t>
            </w:r>
          </w:p>
        </w:tc>
        <w:tc>
          <w:tcPr>
            <w:tcW w:w="1985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Выбирать правильное 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писание приставки в зави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симости от смысла слова в контексте, различать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оттенки смысла приставки</w:t>
            </w:r>
          </w:p>
        </w:tc>
        <w:tc>
          <w:tcPr>
            <w:tcW w:w="2126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богат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речевых сре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я выра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своего отно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к окружаю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</w:tc>
        <w:tc>
          <w:tcPr>
            <w:tcW w:w="2268" w:type="dxa"/>
            <w:vAlign w:val="bottom"/>
          </w:tcPr>
          <w:p w:rsidR="009531D5" w:rsidRPr="009531D5" w:rsidRDefault="009531D5" w:rsidP="009531D5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лать выводы, отби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рать речевой мате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риал в соответствии с целью задания, объяснять свой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выбор</w:t>
            </w:r>
          </w:p>
        </w:tc>
        <w:tc>
          <w:tcPr>
            <w:tcW w:w="2748" w:type="dxa"/>
          </w:tcPr>
          <w:p w:rsidR="009531D5" w:rsidRDefault="009F3DA7" w:rsidP="009531D5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Pr="00936EBC">
                <w:rPr>
                  <w:rStyle w:val="af0"/>
                  <w:spacing w:val="-4"/>
                </w:rPr>
                <w:t>http://nsportal.ru/nachalnaya-shkola/russkii-yazyk/2014/04/04/pravopisanie-glasnykh-v-pristavke</w:t>
              </w:r>
            </w:hyperlink>
          </w:p>
          <w:p w:rsidR="009F3DA7" w:rsidRPr="00961A0A" w:rsidRDefault="009F3DA7" w:rsidP="009531D5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7C0DE0">
        <w:trPr>
          <w:trHeight w:val="564"/>
        </w:trPr>
        <w:tc>
          <w:tcPr>
            <w:tcW w:w="591" w:type="dxa"/>
          </w:tcPr>
          <w:p w:rsidR="009531D5" w:rsidRPr="00961A0A" w:rsidRDefault="009531D5" w:rsidP="009531D5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927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согласных в приставках. Алгоритм проверки</w:t>
            </w:r>
          </w:p>
        </w:tc>
        <w:tc>
          <w:tcPr>
            <w:tcW w:w="1559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410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орфограммой - одинаковость написания согласных в приставках, кроме приставок на </w:t>
            </w:r>
            <w:proofErr w:type="spellStart"/>
            <w:r w:rsidRPr="00961A0A">
              <w:rPr>
                <w:rStyle w:val="9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961A0A">
              <w:rPr>
                <w:rStyle w:val="9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961A0A">
              <w:rPr>
                <w:rStyle w:val="9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61A0A">
              <w:rPr>
                <w:rStyle w:val="915"/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61A0A">
              <w:rPr>
                <w:rStyle w:val="915"/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приемами запоминаниям или проверки (подбор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ставок с полногласием типа </w:t>
            </w:r>
            <w:proofErr w:type="spellStart"/>
            <w:r w:rsidRPr="00961A0A">
              <w:rPr>
                <w:rStyle w:val="9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под-подо</w:t>
            </w:r>
            <w:proofErr w:type="spellEnd"/>
            <w:r w:rsidRPr="00961A0A">
              <w:rPr>
                <w:rStyle w:val="9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1A0A">
              <w:rPr>
                <w:rStyle w:val="9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от-ото</w:t>
            </w:r>
            <w:proofErr w:type="spellEnd"/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правописании согласных в приставках как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грамме, объяснять проис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хождение полнозвучных приставок </w:t>
            </w:r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61A0A">
              <w:rPr>
                <w:rStyle w:val="9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под-подо</w:t>
            </w:r>
            <w:proofErr w:type="spellEnd"/>
            <w:r w:rsidRPr="00961A0A">
              <w:rPr>
                <w:rStyle w:val="9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о</w:t>
            </w:r>
            <w:proofErr w:type="gramStart"/>
            <w:r w:rsidRPr="00961A0A">
              <w:rPr>
                <w:rStyle w:val="9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A0A">
              <w:rPr>
                <w:rStyle w:val="915"/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обо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 п.), применять не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стандартные приемы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верки согласных в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ставках, записывать гра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мотно словосочетания, различая схожие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ставки и предлоги</w:t>
            </w:r>
          </w:p>
        </w:tc>
        <w:tc>
          <w:tcPr>
            <w:tcW w:w="2126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Быть вниматель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к звуковому и слоговому строю русского языка</w:t>
            </w:r>
          </w:p>
        </w:tc>
        <w:tc>
          <w:tcPr>
            <w:tcW w:w="2268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Получать информа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 из текста, до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полнять те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кст св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оими выводами, действо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по алгоритму</w:t>
            </w:r>
          </w:p>
        </w:tc>
        <w:tc>
          <w:tcPr>
            <w:tcW w:w="2748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9F3DA7">
        <w:trPr>
          <w:trHeight w:val="281"/>
        </w:trPr>
        <w:tc>
          <w:tcPr>
            <w:tcW w:w="591" w:type="dxa"/>
          </w:tcPr>
          <w:p w:rsidR="009531D5" w:rsidRPr="00961A0A" w:rsidRDefault="009531D5" w:rsidP="009531D5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27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согласных в приставках. Приставки в наречиях</w:t>
            </w:r>
          </w:p>
        </w:tc>
        <w:tc>
          <w:tcPr>
            <w:tcW w:w="1559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410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над использо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ванием приставок в наре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чиях. Упражнение в образо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вании слов с помощью приставок, в выборе нуж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по значению приставки</w:t>
            </w:r>
          </w:p>
        </w:tc>
        <w:tc>
          <w:tcPr>
            <w:tcW w:w="1985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Образовывать слова с приставками и правильно их записывать, объяснять правописание НЕ с глаго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лами, составлять текст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пословицами</w:t>
            </w:r>
          </w:p>
        </w:tc>
        <w:tc>
          <w:tcPr>
            <w:tcW w:w="2126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русский язык как явление культуры русского народа</w:t>
            </w:r>
          </w:p>
        </w:tc>
        <w:tc>
          <w:tcPr>
            <w:tcW w:w="2268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Синтезировать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полу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чать информацию из текста, составлять логическое высказы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</w:t>
            </w:r>
          </w:p>
        </w:tc>
        <w:tc>
          <w:tcPr>
            <w:tcW w:w="2748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166" w:rsidTr="00865A5E">
        <w:trPr>
          <w:trHeight w:val="1132"/>
        </w:trPr>
        <w:tc>
          <w:tcPr>
            <w:tcW w:w="591" w:type="dxa"/>
          </w:tcPr>
          <w:p w:rsidR="009531D5" w:rsidRPr="00961A0A" w:rsidRDefault="009531D5" w:rsidP="009531D5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927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твердый знак</w:t>
            </w:r>
          </w:p>
        </w:tc>
        <w:tc>
          <w:tcPr>
            <w:tcW w:w="1559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410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новой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граммой, ее условиями. Упражнение в использова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вновь изученной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 при письме под диктовку</w:t>
            </w:r>
          </w:p>
        </w:tc>
        <w:tc>
          <w:tcPr>
            <w:tcW w:w="1985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разделитель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твердый и мягкий знаки, рассказывать об истории твердого знака в языке, объяснять условия правописания твердого разделительного знака</w:t>
            </w:r>
          </w:p>
        </w:tc>
        <w:tc>
          <w:tcPr>
            <w:tcW w:w="2126" w:type="dxa"/>
          </w:tcPr>
          <w:p w:rsidR="009531D5" w:rsidRPr="00961A0A" w:rsidRDefault="009531D5" w:rsidP="009531D5">
            <w:pPr>
              <w:pStyle w:val="ac"/>
              <w:spacing w:after="0"/>
              <w:ind w:left="127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русский язык как явление культуры русского народа, связь раз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вития языка с раз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витием культуры и общества</w:t>
            </w:r>
          </w:p>
        </w:tc>
        <w:tc>
          <w:tcPr>
            <w:tcW w:w="2268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Наблюдать, анализи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и сравнивать речевой материал, делать вывод</w:t>
            </w:r>
          </w:p>
        </w:tc>
        <w:tc>
          <w:tcPr>
            <w:tcW w:w="2748" w:type="dxa"/>
          </w:tcPr>
          <w:p w:rsidR="009531D5" w:rsidRDefault="007C0DE0" w:rsidP="009531D5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Pr="00936EBC">
                <w:rPr>
                  <w:rStyle w:val="af0"/>
                  <w:spacing w:val="-4"/>
                </w:rPr>
                <w:t>http://kopilkaurokov.ru/russkiyYazik/uroki/konspiekt-uroka-russkogho-iazyka-razdielitiel-nyi-tviordyi-znak</w:t>
              </w:r>
            </w:hyperlink>
          </w:p>
          <w:p w:rsidR="007C0DE0" w:rsidRPr="00961A0A" w:rsidRDefault="007C0DE0" w:rsidP="009531D5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166" w:rsidTr="00865A5E">
        <w:trPr>
          <w:trHeight w:val="1132"/>
        </w:trPr>
        <w:tc>
          <w:tcPr>
            <w:tcW w:w="591" w:type="dxa"/>
          </w:tcPr>
          <w:p w:rsidR="009531D5" w:rsidRPr="00961A0A" w:rsidRDefault="009531D5" w:rsidP="009531D5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27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разделитель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твердого знака</w:t>
            </w:r>
          </w:p>
        </w:tc>
        <w:tc>
          <w:tcPr>
            <w:tcW w:w="1559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повторения и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410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с употреб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лением разделительного мягкого знака в словах: одинакова природа (как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местители звука </w:t>
            </w:r>
            <w:r w:rsidRPr="00961A0A">
              <w:rPr>
                <w:rStyle w:val="9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[</w:t>
            </w:r>
            <w:proofErr w:type="spellStart"/>
            <w:r w:rsidRPr="00961A0A">
              <w:rPr>
                <w:rStyle w:val="9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proofErr w:type="spellEnd"/>
            <w:r w:rsidRPr="00961A0A">
              <w:rPr>
                <w:rStyle w:val="9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знаки, кроме варианта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и: воробьи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но 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дыстория.</w:t>
            </w:r>
            <w:r w:rsidRPr="00961A0A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переносе слов с раздели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тельным знаком. Работа с пословицами</w:t>
            </w:r>
          </w:p>
        </w:tc>
        <w:tc>
          <w:tcPr>
            <w:tcW w:w="1985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слова с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ставками, используя твер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дый разделительный знак, переносить слова с твердым знаком, записы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слова, различая правописание твердого и мягкого знаков</w:t>
            </w:r>
          </w:p>
        </w:tc>
        <w:tc>
          <w:tcPr>
            <w:tcW w:w="2126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к изучению языка</w:t>
            </w:r>
          </w:p>
        </w:tc>
        <w:tc>
          <w:tcPr>
            <w:tcW w:w="2268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Получать информа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 из таблицы, тек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ста, планировать решение орфогра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фической задачи, обосновывать свой выбор</w:t>
            </w:r>
          </w:p>
        </w:tc>
        <w:tc>
          <w:tcPr>
            <w:tcW w:w="2748" w:type="dxa"/>
          </w:tcPr>
          <w:p w:rsidR="009531D5" w:rsidRDefault="009F3DA7" w:rsidP="009531D5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Pr="00936EBC">
                <w:rPr>
                  <w:rStyle w:val="af0"/>
                  <w:spacing w:val="-4"/>
                </w:rPr>
                <w:t>http://moeobrazovanie.ru/edu/lessons/upotreblenie_tverdogo_razdelitelnogo__znaka_posle_223158.html</w:t>
              </w:r>
            </w:hyperlink>
          </w:p>
          <w:p w:rsidR="009F3DA7" w:rsidRPr="00961A0A" w:rsidRDefault="009F3DA7" w:rsidP="009531D5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D5" w:rsidTr="005338AE">
        <w:trPr>
          <w:trHeight w:val="1132"/>
        </w:trPr>
        <w:tc>
          <w:tcPr>
            <w:tcW w:w="591" w:type="dxa"/>
          </w:tcPr>
          <w:p w:rsidR="009531D5" w:rsidRPr="00961A0A" w:rsidRDefault="009531D5" w:rsidP="009531D5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27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разделитель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твердого и мягкого знаков</w:t>
            </w:r>
          </w:p>
        </w:tc>
        <w:tc>
          <w:tcPr>
            <w:tcW w:w="1559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  <w:rPr>
                <w:b/>
              </w:rPr>
            </w:pP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матизации </w:t>
            </w: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410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Сравнение условий прояв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орфограмм и пра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вильный выбор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знака. Решение орфографических задач в приставках при записи под диктовку</w:t>
            </w:r>
          </w:p>
        </w:tc>
        <w:tc>
          <w:tcPr>
            <w:tcW w:w="1985" w:type="dxa"/>
            <w:vAlign w:val="bottom"/>
          </w:tcPr>
          <w:p w:rsidR="009531D5" w:rsidRPr="00D7224C" w:rsidRDefault="009531D5" w:rsidP="009531D5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Отличать разделитель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знаки по существен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ным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признакам, характе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ризовать роль приставок в словах, узнавать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 в словах, выби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рать алгоритм действий в зависимости от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</w:t>
            </w:r>
          </w:p>
        </w:tc>
        <w:tc>
          <w:tcPr>
            <w:tcW w:w="2126" w:type="dxa"/>
          </w:tcPr>
          <w:p w:rsidR="009531D5" w:rsidRPr="00961A0A" w:rsidRDefault="009531D5" w:rsidP="000A71F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Быть вниматель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ным к звуковому и слоговому строю русского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2268" w:type="dxa"/>
          </w:tcPr>
          <w:p w:rsidR="009531D5" w:rsidRPr="00D7224C" w:rsidRDefault="009531D5" w:rsidP="005338AE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Выбирать орфогра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фическое действие в зависимости от 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чевой задачи,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зировать и система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тизировать языковой материал, планиро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решение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графической задачи</w:t>
            </w:r>
          </w:p>
        </w:tc>
        <w:tc>
          <w:tcPr>
            <w:tcW w:w="2748" w:type="dxa"/>
          </w:tcPr>
          <w:p w:rsidR="009531D5" w:rsidRDefault="005338AE" w:rsidP="005338AE">
            <w:pPr>
              <w:pStyle w:val="ac"/>
              <w:spacing w:after="0"/>
              <w:ind w:left="120"/>
            </w:pPr>
            <w:hyperlink r:id="rId71" w:history="1">
              <w:r w:rsidRPr="00936EBC">
                <w:rPr>
                  <w:rStyle w:val="af0"/>
                </w:rPr>
                <w:t>http://festival.1september.ru/articles/611931/</w:t>
              </w:r>
            </w:hyperlink>
          </w:p>
          <w:p w:rsidR="005338AE" w:rsidRPr="00961A0A" w:rsidRDefault="005338AE" w:rsidP="005338AE">
            <w:pPr>
              <w:pStyle w:val="ac"/>
              <w:spacing w:after="0"/>
              <w:ind w:left="120"/>
            </w:pPr>
          </w:p>
        </w:tc>
      </w:tr>
      <w:tr w:rsidR="009531D5" w:rsidTr="00865A5E">
        <w:trPr>
          <w:trHeight w:val="281"/>
        </w:trPr>
        <w:tc>
          <w:tcPr>
            <w:tcW w:w="591" w:type="dxa"/>
          </w:tcPr>
          <w:p w:rsidR="009531D5" w:rsidRPr="00961A0A" w:rsidRDefault="009531D5" w:rsidP="009531D5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927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и правописа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слов с приставками</w:t>
            </w:r>
          </w:p>
        </w:tc>
        <w:tc>
          <w:tcPr>
            <w:tcW w:w="1559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  <w:rPr>
                <w:b/>
              </w:rPr>
            </w:pP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  <w:vAlign w:val="bottom"/>
          </w:tcPr>
          <w:p w:rsidR="009531D5" w:rsidRPr="00D7224C" w:rsidRDefault="009531D5" w:rsidP="009531D5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типов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 в приставках. Диф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ференциация способов проверки орфограмм в словах при письме по па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мяти, письме под диктовку, уместное использование слов с приставками в по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словицах. Упражнения в применении изученных 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фограмм при разных видах письма</w:t>
            </w:r>
          </w:p>
        </w:tc>
        <w:tc>
          <w:tcPr>
            <w:tcW w:w="1985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изученные правила и алгоритмы действий при решении орфографических задач, писать под диктовку текст с изученными орфограм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мами с предварительной подготовкой</w:t>
            </w:r>
          </w:p>
        </w:tc>
        <w:tc>
          <w:tcPr>
            <w:tcW w:w="2126" w:type="dxa"/>
          </w:tcPr>
          <w:p w:rsidR="009531D5" w:rsidRPr="00961A0A" w:rsidRDefault="009531D5" w:rsidP="009531D5">
            <w:pPr>
              <w:pStyle w:val="ac"/>
              <w:spacing w:after="0"/>
              <w:ind w:left="133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слож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предлагае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мого задания</w:t>
            </w:r>
          </w:p>
        </w:tc>
        <w:tc>
          <w:tcPr>
            <w:tcW w:w="2268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реше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орфографиче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задач, осущест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влять самоконтроль</w:t>
            </w:r>
          </w:p>
        </w:tc>
        <w:tc>
          <w:tcPr>
            <w:tcW w:w="2748" w:type="dxa"/>
          </w:tcPr>
          <w:p w:rsidR="009531D5" w:rsidRDefault="00A044DE" w:rsidP="009531D5">
            <w:pPr>
              <w:pStyle w:val="ac"/>
              <w:spacing w:after="0"/>
              <w:ind w:left="120"/>
            </w:pPr>
            <w:hyperlink r:id="rId72" w:history="1">
              <w:r w:rsidRPr="00936EBC">
                <w:rPr>
                  <w:rStyle w:val="af0"/>
                </w:rPr>
                <w:t>http://nsportal.ru/nachalnaya-shkola/russkii-yazyk/2014/03/25/otkrytyy-urok-tema-uroka-upotreblenie-i-napisanie-slov-s</w:t>
              </w:r>
            </w:hyperlink>
          </w:p>
          <w:p w:rsidR="00A044DE" w:rsidRPr="00961A0A" w:rsidRDefault="00A044DE" w:rsidP="009531D5">
            <w:pPr>
              <w:pStyle w:val="ac"/>
              <w:spacing w:after="0"/>
              <w:ind w:left="120"/>
            </w:pPr>
          </w:p>
        </w:tc>
      </w:tr>
      <w:tr w:rsidR="009531D5" w:rsidTr="00865A5E">
        <w:trPr>
          <w:trHeight w:val="1132"/>
        </w:trPr>
        <w:tc>
          <w:tcPr>
            <w:tcW w:w="591" w:type="dxa"/>
          </w:tcPr>
          <w:p w:rsidR="009531D5" w:rsidRPr="00961A0A" w:rsidRDefault="009531D5" w:rsidP="009531D5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927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написанию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объявления</w:t>
            </w:r>
          </w:p>
        </w:tc>
        <w:tc>
          <w:tcPr>
            <w:tcW w:w="1559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  <w:rPr>
                <w:b/>
              </w:rPr>
            </w:pP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  <w:rPr>
                <w:b/>
              </w:rPr>
            </w:pP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признаками, структурой текста объяв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как делового текста. Составление текста объяв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ления в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зависимости от 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чевой задачи</w:t>
            </w:r>
          </w:p>
        </w:tc>
        <w:tc>
          <w:tcPr>
            <w:tcW w:w="1985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Иметь представление о структуре текста объявле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создавать собствен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тексты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объявлений по образцу на самостоя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 выбранную тему</w:t>
            </w:r>
          </w:p>
        </w:tc>
        <w:tc>
          <w:tcPr>
            <w:tcW w:w="2126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9531D5" w:rsidRPr="009531D5" w:rsidRDefault="009531D5" w:rsidP="009531D5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Отбирать необходи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мую информацию в соответствии с целью и задачами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сказывания, плани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ровать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речевую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тельность, действо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вать, опираясь на об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разец, осуществлять само- и взаимокон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троль, формулировать критерии оценки, оце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нивать, корректно строить оценочное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сказывание</w:t>
            </w:r>
          </w:p>
        </w:tc>
        <w:tc>
          <w:tcPr>
            <w:tcW w:w="2748" w:type="dxa"/>
          </w:tcPr>
          <w:p w:rsidR="009531D5" w:rsidRDefault="000A71F5" w:rsidP="009531D5">
            <w:pPr>
              <w:pStyle w:val="ac"/>
              <w:spacing w:after="0"/>
              <w:ind w:left="120"/>
            </w:pPr>
            <w:hyperlink r:id="rId73" w:history="1">
              <w:r w:rsidRPr="00936EBC">
                <w:rPr>
                  <w:rStyle w:val="af0"/>
                </w:rPr>
                <w:t>http://school9korolev.moy.su/publ/russkij_jazyk_3_klass_obuchenie_napisaniju_objavlenija/12-1-0-204</w:t>
              </w:r>
            </w:hyperlink>
          </w:p>
          <w:p w:rsidR="000A71F5" w:rsidRPr="00961A0A" w:rsidRDefault="000A71F5" w:rsidP="009531D5">
            <w:pPr>
              <w:pStyle w:val="ac"/>
              <w:spacing w:after="0"/>
              <w:ind w:left="120"/>
            </w:pPr>
          </w:p>
        </w:tc>
      </w:tr>
      <w:tr w:rsidR="009531D5" w:rsidTr="00ED203A">
        <w:trPr>
          <w:trHeight w:val="1132"/>
        </w:trPr>
        <w:tc>
          <w:tcPr>
            <w:tcW w:w="591" w:type="dxa"/>
          </w:tcPr>
          <w:p w:rsidR="009531D5" w:rsidRPr="00961A0A" w:rsidRDefault="009531D5" w:rsidP="009531D5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927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слов с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умен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шительно-лас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кательными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суффиксами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</w:p>
        </w:tc>
        <w:tc>
          <w:tcPr>
            <w:tcW w:w="1559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  <w:rPr>
                <w:b/>
              </w:rPr>
            </w:pP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410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над значе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ниями, которые вносят в слова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уменьшительно-ла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кательные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суффиксы </w:t>
            </w:r>
            <w:r w:rsidRPr="00961A0A">
              <w:rPr>
                <w:rStyle w:val="68"/>
                <w:rFonts w:ascii="Times New Roman" w:hAnsi="Times New Roman" w:cs="Times New Roman"/>
                <w:color w:val="000000"/>
                <w:sz w:val="24"/>
                <w:szCs w:val="24"/>
              </w:rPr>
              <w:t>(-</w:t>
            </w:r>
            <w:proofErr w:type="spellStart"/>
            <w:r w:rsidRPr="00961A0A">
              <w:rPr>
                <w:rStyle w:val="68"/>
                <w:rFonts w:ascii="Times New Roman" w:hAnsi="Times New Roman" w:cs="Times New Roman"/>
                <w:color w:val="000000"/>
                <w:sz w:val="24"/>
                <w:szCs w:val="24"/>
              </w:rPr>
              <w:t>очк</w:t>
            </w:r>
            <w:proofErr w:type="spellEnd"/>
            <w:r w:rsidRPr="00961A0A">
              <w:rPr>
                <w:rStyle w:val="6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-,   </w:t>
            </w:r>
            <w:r w:rsidRPr="00961A0A">
              <w:rPr>
                <w:rStyle w:val="913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61A0A">
              <w:rPr>
                <w:rStyle w:val="913"/>
                <w:rFonts w:ascii="Times New Roman" w:hAnsi="Times New Roman" w:cs="Times New Roman"/>
                <w:color w:val="000000"/>
                <w:sz w:val="24"/>
                <w:szCs w:val="24"/>
              </w:rPr>
              <w:t>оньк</w:t>
            </w:r>
            <w:proofErr w:type="spellEnd"/>
            <w:r w:rsidRPr="00961A0A">
              <w:rPr>
                <w:rStyle w:val="913"/>
                <w:rFonts w:ascii="Times New Roman" w:hAnsi="Times New Roman" w:cs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961A0A">
              <w:rPr>
                <w:rStyle w:val="913"/>
                <w:rFonts w:ascii="Times New Roman" w:hAnsi="Times New Roman" w:cs="Times New Roman"/>
                <w:color w:val="000000"/>
                <w:sz w:val="24"/>
                <w:szCs w:val="24"/>
              </w:rPr>
              <w:t>еньк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ществительных и прилага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тельных)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</w:p>
        </w:tc>
        <w:tc>
          <w:tcPr>
            <w:tcW w:w="1985" w:type="dxa"/>
          </w:tcPr>
          <w:p w:rsidR="009531D5" w:rsidRPr="009531D5" w:rsidRDefault="009531D5" w:rsidP="009531D5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суффик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сах как словообразующей части слова, объяснять смысловое знач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ение не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которых суффиксов, </w:t>
            </w:r>
            <w:proofErr w:type="spellStart"/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отли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чать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уменьшительно-лас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кательные суффиксы, правильно записывать суффиксы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ньк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-, -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еньк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словах в слабой позиции</w:t>
            </w:r>
          </w:p>
        </w:tc>
        <w:tc>
          <w:tcPr>
            <w:tcW w:w="2126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Быть внимательным к звуковому и слого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вому строю русского языка, смысловым нюансам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</w:p>
        </w:tc>
        <w:tc>
          <w:tcPr>
            <w:tcW w:w="2268" w:type="dxa"/>
          </w:tcPr>
          <w:p w:rsidR="009531D5" w:rsidRPr="00961A0A" w:rsidRDefault="009531D5" w:rsidP="00ED203A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Наблюдать, анализи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ровать, делать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воды, объяснять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 действий, лич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позицию</w:t>
            </w:r>
          </w:p>
          <w:p w:rsidR="009531D5" w:rsidRPr="00961A0A" w:rsidRDefault="009531D5" w:rsidP="00ED203A">
            <w:pPr>
              <w:pStyle w:val="ac"/>
              <w:spacing w:after="0"/>
              <w:ind w:left="120"/>
            </w:pPr>
          </w:p>
        </w:tc>
        <w:tc>
          <w:tcPr>
            <w:tcW w:w="2748" w:type="dxa"/>
          </w:tcPr>
          <w:p w:rsidR="009531D5" w:rsidRDefault="00ED203A" w:rsidP="00ED203A">
            <w:pPr>
              <w:pStyle w:val="ac"/>
              <w:spacing w:after="0"/>
              <w:ind w:left="120"/>
            </w:pPr>
            <w:hyperlink r:id="rId74" w:history="1">
              <w:r w:rsidRPr="00936EBC">
                <w:rPr>
                  <w:rStyle w:val="af0"/>
                </w:rPr>
                <w:t>http://ppt4web.ru/russkijj-jazyk/suffiksy-umenshitelno-laskatelnogo-znachenija.html</w:t>
              </w:r>
            </w:hyperlink>
          </w:p>
          <w:p w:rsidR="00ED203A" w:rsidRPr="00961A0A" w:rsidRDefault="00ED203A" w:rsidP="00ED203A">
            <w:pPr>
              <w:pStyle w:val="ac"/>
              <w:spacing w:after="0"/>
              <w:ind w:left="120"/>
            </w:pPr>
          </w:p>
        </w:tc>
      </w:tr>
      <w:tr w:rsidR="009531D5" w:rsidTr="00865A5E">
        <w:trPr>
          <w:trHeight w:val="1132"/>
        </w:trPr>
        <w:tc>
          <w:tcPr>
            <w:tcW w:w="591" w:type="dxa"/>
          </w:tcPr>
          <w:p w:rsidR="009531D5" w:rsidRPr="00961A0A" w:rsidRDefault="009531D5" w:rsidP="009531D5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слов с суф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фиксами, ука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зывающими на лицо и род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нятий</w:t>
            </w:r>
          </w:p>
        </w:tc>
        <w:tc>
          <w:tcPr>
            <w:tcW w:w="1559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410" w:type="dxa"/>
          </w:tcPr>
          <w:p w:rsidR="009531D5" w:rsidRPr="00961A0A" w:rsidRDefault="009531D5" w:rsidP="009531D5">
            <w:pPr>
              <w:pStyle w:val="ac"/>
              <w:spacing w:after="0"/>
              <w:ind w:left="135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над значе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ниями, которые вносят в слова суффиксы, указы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вающие на род занятий, профессию</w:t>
            </w:r>
          </w:p>
        </w:tc>
        <w:tc>
          <w:tcPr>
            <w:tcW w:w="1985" w:type="dxa"/>
            <w:vAlign w:val="bottom"/>
          </w:tcPr>
          <w:p w:rsidR="009531D5" w:rsidRPr="009531D5" w:rsidRDefault="009531D5" w:rsidP="009531D5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Отличать суффиксы, ука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зывающие на род заня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тий, использовать изу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ченные правила и алго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ритмы действий при 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шении орфографических задач</w:t>
            </w:r>
          </w:p>
        </w:tc>
        <w:tc>
          <w:tcPr>
            <w:tcW w:w="2126" w:type="dxa"/>
          </w:tcPr>
          <w:p w:rsidR="009531D5" w:rsidRPr="00961A0A" w:rsidRDefault="009531D5" w:rsidP="009531D5">
            <w:pPr>
              <w:pStyle w:val="ac"/>
              <w:spacing w:after="0"/>
              <w:ind w:left="123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слож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предлагае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мого задания</w:t>
            </w:r>
          </w:p>
        </w:tc>
        <w:tc>
          <w:tcPr>
            <w:tcW w:w="2268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Наблюдать, анализи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ровать, классифици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языковой 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териал, осуществ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лять взаимоконтроль и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взаимооценку</w:t>
            </w:r>
            <w:proofErr w:type="spellEnd"/>
          </w:p>
        </w:tc>
        <w:tc>
          <w:tcPr>
            <w:tcW w:w="2748" w:type="dxa"/>
          </w:tcPr>
          <w:p w:rsidR="009531D5" w:rsidRPr="00961A0A" w:rsidRDefault="009531D5" w:rsidP="009531D5">
            <w:pPr>
              <w:pStyle w:val="ac"/>
              <w:spacing w:after="0"/>
              <w:ind w:left="200"/>
            </w:pPr>
          </w:p>
        </w:tc>
      </w:tr>
      <w:tr w:rsidR="009531D5" w:rsidTr="000A71F5">
        <w:trPr>
          <w:trHeight w:val="706"/>
        </w:trPr>
        <w:tc>
          <w:tcPr>
            <w:tcW w:w="591" w:type="dxa"/>
          </w:tcPr>
          <w:p w:rsidR="009531D5" w:rsidRPr="00961A0A" w:rsidRDefault="009531D5" w:rsidP="009531D5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27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слов с раз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частот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суффик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сами и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ставками</w:t>
            </w:r>
          </w:p>
        </w:tc>
        <w:tc>
          <w:tcPr>
            <w:tcW w:w="1559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410" w:type="dxa"/>
            <w:vAlign w:val="bottom"/>
          </w:tcPr>
          <w:p w:rsidR="009531D5" w:rsidRPr="009531D5" w:rsidRDefault="009531D5" w:rsidP="009531D5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над словами а) с суффиксами, указы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вающими на малышей жи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вотных, б) образованными с помощью приставок и суффиксов одновременно. Упражнения в самостоя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тельном выборе суффик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 и приставок в зависи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мости от контекста</w:t>
            </w:r>
          </w:p>
        </w:tc>
        <w:tc>
          <w:tcPr>
            <w:tcW w:w="1985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навык правопи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сания слов с приставками и суффиксами, применять изученные алгоритмы при решении орфографиче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задач</w:t>
            </w:r>
          </w:p>
        </w:tc>
        <w:tc>
          <w:tcPr>
            <w:tcW w:w="2126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к изучению языка</w:t>
            </w:r>
          </w:p>
        </w:tc>
        <w:tc>
          <w:tcPr>
            <w:tcW w:w="2268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лать выводы, прове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рять по эталону, дей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ствовать по алго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ритму, контролиро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и оценивать свою деятельность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</w:p>
        </w:tc>
        <w:tc>
          <w:tcPr>
            <w:tcW w:w="2748" w:type="dxa"/>
          </w:tcPr>
          <w:p w:rsidR="009531D5" w:rsidRPr="00961A0A" w:rsidRDefault="009531D5" w:rsidP="009531D5">
            <w:pPr>
              <w:pStyle w:val="ac"/>
              <w:spacing w:after="0"/>
              <w:ind w:left="200"/>
            </w:pPr>
          </w:p>
        </w:tc>
      </w:tr>
      <w:tr w:rsidR="009531D5" w:rsidTr="00A044DE">
        <w:trPr>
          <w:trHeight w:val="565"/>
        </w:trPr>
        <w:tc>
          <w:tcPr>
            <w:tcW w:w="591" w:type="dxa"/>
          </w:tcPr>
          <w:p w:rsidR="009531D5" w:rsidRPr="00961A0A" w:rsidRDefault="009531D5" w:rsidP="009531D5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27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</w:t>
            </w:r>
          </w:p>
        </w:tc>
        <w:tc>
          <w:tcPr>
            <w:tcW w:w="1559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  <w:vAlign w:val="bottom"/>
          </w:tcPr>
          <w:p w:rsidR="009531D5" w:rsidRPr="009531D5" w:rsidRDefault="009531D5" w:rsidP="009531D5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Самопроверка уровня гра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фической зоркости, само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контроль, замена в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цессе списывания выде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ленных слов однокорен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словами с уменьши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тельно-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ласкательными суффиксами</w:t>
            </w:r>
          </w:p>
        </w:tc>
        <w:tc>
          <w:tcPr>
            <w:tcW w:w="1985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Изменять слова, исполь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зуя суффиксы, списывать текст, внося изменения в соответствии с заданием</w:t>
            </w:r>
          </w:p>
        </w:tc>
        <w:tc>
          <w:tcPr>
            <w:tcW w:w="2126" w:type="dxa"/>
          </w:tcPr>
          <w:p w:rsidR="009531D5" w:rsidRPr="00961A0A" w:rsidRDefault="009531D5" w:rsidP="009531D5">
            <w:pPr>
              <w:pStyle w:val="ac"/>
              <w:spacing w:after="0"/>
              <w:ind w:left="123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слож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предлагае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мого задания</w:t>
            </w:r>
          </w:p>
        </w:tc>
        <w:tc>
          <w:tcPr>
            <w:tcW w:w="2268" w:type="dxa"/>
          </w:tcPr>
          <w:p w:rsidR="009531D5" w:rsidRPr="00961A0A" w:rsidRDefault="009531D5" w:rsidP="009531D5">
            <w:pPr>
              <w:pStyle w:val="ac"/>
              <w:spacing w:after="0"/>
              <w:ind w:left="113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само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контроль, оценивать свою деятельность</w:t>
            </w:r>
          </w:p>
        </w:tc>
        <w:tc>
          <w:tcPr>
            <w:tcW w:w="2748" w:type="dxa"/>
          </w:tcPr>
          <w:p w:rsidR="009531D5" w:rsidRPr="00961A0A" w:rsidRDefault="009531D5" w:rsidP="009531D5">
            <w:pPr>
              <w:pStyle w:val="ac"/>
              <w:spacing w:after="0"/>
              <w:ind w:left="200"/>
            </w:pPr>
          </w:p>
        </w:tc>
      </w:tr>
      <w:tr w:rsidR="009531D5" w:rsidTr="00865A5E">
        <w:trPr>
          <w:trHeight w:val="707"/>
        </w:trPr>
        <w:tc>
          <w:tcPr>
            <w:tcW w:w="591" w:type="dxa"/>
          </w:tcPr>
          <w:p w:rsidR="009531D5" w:rsidRPr="00961A0A" w:rsidRDefault="009531D5" w:rsidP="009531D5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927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зависимого слова в сло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восочетании</w:t>
            </w:r>
          </w:p>
        </w:tc>
        <w:tc>
          <w:tcPr>
            <w:tcW w:w="1559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  <w:vAlign w:val="bottom"/>
          </w:tcPr>
          <w:p w:rsidR="009531D5" w:rsidRPr="009531D5" w:rsidRDefault="009531D5" w:rsidP="009531D5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назначения и строения словосочетаний. Наблюдение над функцией (назначением) зависимых слов в словосочетаниях, в предложениях. Упражнения в выборе зависимых слов, их правильном согласова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с главным. Синтакси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ческий анализ словосоче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тания (устно и письменно)</w:t>
            </w:r>
          </w:p>
        </w:tc>
        <w:tc>
          <w:tcPr>
            <w:tcW w:w="1985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словосочета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по существенным признакам, объяснять строение словосочетания, классифицировать слово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сочетания по особенно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стям строения, устанав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ливать связь слов в предложении</w:t>
            </w:r>
          </w:p>
        </w:tc>
        <w:tc>
          <w:tcPr>
            <w:tcW w:w="2126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к изучению языка</w:t>
            </w:r>
          </w:p>
        </w:tc>
        <w:tc>
          <w:tcPr>
            <w:tcW w:w="2268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классифицировать языковой материал, осуществлять кон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 деятельности, удерживать цель учебной деятельности</w:t>
            </w:r>
          </w:p>
        </w:tc>
        <w:tc>
          <w:tcPr>
            <w:tcW w:w="2748" w:type="dxa"/>
          </w:tcPr>
          <w:p w:rsidR="009531D5" w:rsidRDefault="00ED203A" w:rsidP="009531D5">
            <w:pPr>
              <w:pStyle w:val="ac"/>
              <w:spacing w:after="0"/>
              <w:ind w:left="200"/>
            </w:pPr>
            <w:hyperlink r:id="rId75" w:history="1">
              <w:r w:rsidRPr="00936EBC">
                <w:rPr>
                  <w:rStyle w:val="af0"/>
                </w:rPr>
                <w:t>http://nsportal.ru/nachalnaya-shkola/russkii-yazyk/2014/03/24/naznachenie-zavisimogo-slova-v-slovosochetanii</w:t>
              </w:r>
            </w:hyperlink>
          </w:p>
          <w:p w:rsidR="00ED203A" w:rsidRPr="00961A0A" w:rsidRDefault="00ED203A" w:rsidP="009531D5">
            <w:pPr>
              <w:pStyle w:val="ac"/>
              <w:spacing w:after="0"/>
              <w:ind w:left="200"/>
            </w:pPr>
          </w:p>
        </w:tc>
      </w:tr>
      <w:tr w:rsidR="00C80166" w:rsidTr="00865A5E">
        <w:trPr>
          <w:trHeight w:val="282"/>
        </w:trPr>
        <w:tc>
          <w:tcPr>
            <w:tcW w:w="591" w:type="dxa"/>
          </w:tcPr>
          <w:p w:rsidR="009531D5" w:rsidRPr="00961A0A" w:rsidRDefault="009531D5" w:rsidP="009531D5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27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Падежные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формы имен существи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559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410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изменении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имен существительных по падежам (склонении), зна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комство с системой паде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жей в русском языке, 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блюдение над употребле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падежных форм су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ществительных в роли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висимых слов в глагольных словосочетаниях</w:t>
            </w:r>
          </w:p>
        </w:tc>
        <w:tc>
          <w:tcPr>
            <w:tcW w:w="1985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подчинительной связи в словосочетаниях, падеже, падежных формах, скло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нении, изменять сущест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вительные по падежам, определять падеж по 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просу</w:t>
            </w:r>
          </w:p>
        </w:tc>
        <w:tc>
          <w:tcPr>
            <w:tcW w:w="2126" w:type="dxa"/>
          </w:tcPr>
          <w:p w:rsidR="009531D5" w:rsidRPr="00961A0A" w:rsidRDefault="009531D5" w:rsidP="009531D5">
            <w:pPr>
              <w:pStyle w:val="ac"/>
              <w:spacing w:after="0"/>
              <w:ind w:left="123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делового сотрудни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</w:t>
            </w:r>
          </w:p>
        </w:tc>
        <w:tc>
          <w:tcPr>
            <w:tcW w:w="2268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Получать информа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 из текста, таб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лицы, классифици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языковой 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</w:t>
            </w:r>
          </w:p>
        </w:tc>
        <w:tc>
          <w:tcPr>
            <w:tcW w:w="2748" w:type="dxa"/>
          </w:tcPr>
          <w:p w:rsidR="009531D5" w:rsidRDefault="00A044DE" w:rsidP="009531D5">
            <w:pPr>
              <w:pStyle w:val="ac"/>
              <w:spacing w:after="0"/>
              <w:ind w:left="120"/>
            </w:pPr>
            <w:hyperlink r:id="rId76" w:history="1">
              <w:r w:rsidRPr="00936EBC">
                <w:rPr>
                  <w:rStyle w:val="af0"/>
                </w:rPr>
                <w:t>http://nsportal.ru/nachalnaya-shkola/russkii-yazyk/2015/10/18/urok-russkogo-yazyka-po-teme-padezhi-3-klass</w:t>
              </w:r>
            </w:hyperlink>
          </w:p>
          <w:p w:rsidR="00A044DE" w:rsidRPr="00961A0A" w:rsidRDefault="00A044DE" w:rsidP="009531D5">
            <w:pPr>
              <w:pStyle w:val="ac"/>
              <w:spacing w:after="0"/>
              <w:ind w:left="120"/>
            </w:pPr>
          </w:p>
        </w:tc>
      </w:tr>
      <w:tr w:rsidR="009531D5" w:rsidTr="00865A5E">
        <w:trPr>
          <w:trHeight w:val="1132"/>
        </w:trPr>
        <w:tc>
          <w:tcPr>
            <w:tcW w:w="591" w:type="dxa"/>
          </w:tcPr>
          <w:p w:rsidR="009531D5" w:rsidRPr="00961A0A" w:rsidRDefault="009531D5" w:rsidP="009531D5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927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в словосоче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таниях падеж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форм имен сущест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вительных</w:t>
            </w:r>
          </w:p>
        </w:tc>
        <w:tc>
          <w:tcPr>
            <w:tcW w:w="1559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повторения и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410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Распознание падежных форм существительных с помощью частотных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логов, упражнение в опре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делении падежей зависи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мых слов и в употреблении падежных форм существи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в составе слово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сочетания, предложения с использованием падежных и смысловых вариантов вопросов к зависимым словам</w:t>
            </w:r>
          </w:p>
        </w:tc>
        <w:tc>
          <w:tcPr>
            <w:tcW w:w="1985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Изменять имя существи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по падежам,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ректно использовать предлоги с падежными формами имен существи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тельных, подбирать сло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восочетания под задан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схему и падежную форму</w:t>
            </w:r>
          </w:p>
        </w:tc>
        <w:tc>
          <w:tcPr>
            <w:tcW w:w="2126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к изучению языка</w:t>
            </w:r>
          </w:p>
        </w:tc>
        <w:tc>
          <w:tcPr>
            <w:tcW w:w="2268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Удерживать цель учебной деятельно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анализировать и синтезировать язы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материал</w:t>
            </w:r>
          </w:p>
        </w:tc>
        <w:tc>
          <w:tcPr>
            <w:tcW w:w="2748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</w:p>
        </w:tc>
      </w:tr>
      <w:tr w:rsidR="00C80166" w:rsidTr="00A044DE">
        <w:trPr>
          <w:trHeight w:val="281"/>
        </w:trPr>
        <w:tc>
          <w:tcPr>
            <w:tcW w:w="591" w:type="dxa"/>
          </w:tcPr>
          <w:p w:rsidR="009531D5" w:rsidRPr="00961A0A" w:rsidRDefault="009531D5" w:rsidP="009531D5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27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в словосоче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таниях падеж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форм имен прилага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559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  <w:vAlign w:val="bottom"/>
          </w:tcPr>
          <w:p w:rsidR="009531D5" w:rsidRPr="009531D5" w:rsidRDefault="009531D5" w:rsidP="009531D5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системой склонения имен прилага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тельных, упражнения в употреблении падежных форм прилагательных,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гласование зависимого прилагательного с сущест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вительным, постановка па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дежных вопросов и по ним определение окончания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прилагательных</w:t>
            </w:r>
          </w:p>
        </w:tc>
        <w:tc>
          <w:tcPr>
            <w:tcW w:w="1985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 особенности сочетаний имен прилага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с именами суще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ствительными, корректно использовать падежные формы имен прилага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в речи</w:t>
            </w:r>
          </w:p>
        </w:tc>
        <w:tc>
          <w:tcPr>
            <w:tcW w:w="2126" w:type="dxa"/>
          </w:tcPr>
          <w:p w:rsidR="009531D5" w:rsidRPr="00961A0A" w:rsidRDefault="009531D5" w:rsidP="009531D5">
            <w:pPr>
              <w:pStyle w:val="ac"/>
              <w:spacing w:after="0"/>
              <w:ind w:left="123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слож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предлагае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мого задания</w:t>
            </w:r>
          </w:p>
        </w:tc>
        <w:tc>
          <w:tcPr>
            <w:tcW w:w="2268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язы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материал, вно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сить коррективы</w:t>
            </w:r>
          </w:p>
        </w:tc>
        <w:tc>
          <w:tcPr>
            <w:tcW w:w="2748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</w:p>
        </w:tc>
      </w:tr>
      <w:tr w:rsidR="009531D5" w:rsidTr="00865A5E">
        <w:trPr>
          <w:trHeight w:val="1132"/>
        </w:trPr>
        <w:tc>
          <w:tcPr>
            <w:tcW w:w="591" w:type="dxa"/>
          </w:tcPr>
          <w:p w:rsidR="009531D5" w:rsidRPr="00961A0A" w:rsidRDefault="009531D5" w:rsidP="009531D5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927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контрольному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диктанту</w:t>
            </w:r>
          </w:p>
        </w:tc>
        <w:tc>
          <w:tcPr>
            <w:tcW w:w="1559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самоконтролю, взаимоконтролю за прочностью усвоения изученного материала</w:t>
            </w:r>
          </w:p>
        </w:tc>
        <w:tc>
          <w:tcPr>
            <w:tcW w:w="1985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новые знания и умения в самостоятель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2126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свои возмож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2268" w:type="dxa"/>
            <w:vAlign w:val="bottom"/>
          </w:tcPr>
          <w:p w:rsidR="009531D5" w:rsidRPr="009531D5" w:rsidRDefault="009531D5" w:rsidP="009531D5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само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контроль, проверять по эталону, вносить коррективы, оцени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результат своей деятельности</w:t>
            </w:r>
          </w:p>
        </w:tc>
        <w:tc>
          <w:tcPr>
            <w:tcW w:w="2748" w:type="dxa"/>
          </w:tcPr>
          <w:p w:rsidR="009531D5" w:rsidRPr="00961A0A" w:rsidRDefault="009531D5" w:rsidP="009531D5">
            <w:pPr>
              <w:pStyle w:val="ac"/>
              <w:spacing w:after="0"/>
              <w:ind w:left="120"/>
            </w:pPr>
          </w:p>
        </w:tc>
      </w:tr>
      <w:tr w:rsidR="00C80166" w:rsidTr="00865A5E">
        <w:trPr>
          <w:trHeight w:val="566"/>
        </w:trPr>
        <w:tc>
          <w:tcPr>
            <w:tcW w:w="591" w:type="dxa"/>
          </w:tcPr>
          <w:p w:rsidR="00C80166" w:rsidRDefault="00C80166" w:rsidP="00C80166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27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Предупреди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тельный дик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тант с коммен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тированием</w:t>
            </w:r>
          </w:p>
        </w:tc>
        <w:tc>
          <w:tcPr>
            <w:tcW w:w="1559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установ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качества усвоения материала, выявление трудностей и коррекция ошибок</w:t>
            </w:r>
          </w:p>
        </w:tc>
        <w:tc>
          <w:tcPr>
            <w:tcW w:w="1985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изученные правила и алгоритмы дей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самостоятельной работе, осуществлять са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моконтроль, сравнивать с эталоном, вносить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рективы</w:t>
            </w:r>
          </w:p>
        </w:tc>
        <w:tc>
          <w:tcPr>
            <w:tcW w:w="2126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  <w:vAlign w:val="bottom"/>
          </w:tcPr>
          <w:p w:rsidR="00C80166" w:rsidRPr="00C80166" w:rsidRDefault="00C80166" w:rsidP="00C8016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изучен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правила, способы действий при выпол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нении учебных зада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ний, самостоятельно планировать дейст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вия, необходимые для решения задачи, вно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сить необходимые коррективы в собст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венные действия по итогам самопроверки</w:t>
            </w:r>
          </w:p>
        </w:tc>
        <w:tc>
          <w:tcPr>
            <w:tcW w:w="2748" w:type="dxa"/>
          </w:tcPr>
          <w:p w:rsidR="00C80166" w:rsidRDefault="00A044DE" w:rsidP="00C80166">
            <w:pPr>
              <w:pStyle w:val="ac"/>
              <w:spacing w:after="0"/>
              <w:ind w:left="120"/>
            </w:pPr>
            <w:hyperlink r:id="rId77" w:history="1">
              <w:r w:rsidRPr="00936EBC">
                <w:rPr>
                  <w:rStyle w:val="af0"/>
                </w:rPr>
                <w:t>http://nsportal.ru/nachalnaya-shkola/russkii-yazyk/2012/11/27/diktanty-i-zadaniya-k-nim-po-russkomu-yazyku-3-klass</w:t>
              </w:r>
            </w:hyperlink>
          </w:p>
          <w:p w:rsidR="00A044DE" w:rsidRPr="00961A0A" w:rsidRDefault="00A044DE" w:rsidP="00C80166">
            <w:pPr>
              <w:pStyle w:val="ac"/>
              <w:spacing w:after="0"/>
              <w:ind w:left="120"/>
            </w:pPr>
          </w:p>
        </w:tc>
      </w:tr>
      <w:tr w:rsidR="00C80166" w:rsidTr="00A044DE">
        <w:trPr>
          <w:trHeight w:val="281"/>
        </w:trPr>
        <w:tc>
          <w:tcPr>
            <w:tcW w:w="591" w:type="dxa"/>
          </w:tcPr>
          <w:p w:rsidR="00C80166" w:rsidRDefault="00C80166" w:rsidP="00C80166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927" w:type="dxa"/>
          </w:tcPr>
          <w:p w:rsidR="00C80166" w:rsidRPr="00A044DE" w:rsidRDefault="00C80166" w:rsidP="00C80166">
            <w:pPr>
              <w:pStyle w:val="ac"/>
              <w:spacing w:after="0"/>
              <w:ind w:left="120"/>
              <w:rPr>
                <w:b/>
              </w:rPr>
            </w:pPr>
            <w:r w:rsidRPr="00A044DE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Контрольный диктант за третью чет</w:t>
            </w:r>
            <w:r w:rsidRPr="00A044DE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верть</w:t>
            </w:r>
          </w:p>
        </w:tc>
        <w:tc>
          <w:tcPr>
            <w:tcW w:w="1559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знаний и умений</w:t>
            </w:r>
          </w:p>
        </w:tc>
        <w:tc>
          <w:tcPr>
            <w:tcW w:w="2410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качества грамотности письма под диктовку с грамматическим заданием</w:t>
            </w:r>
          </w:p>
        </w:tc>
        <w:tc>
          <w:tcPr>
            <w:tcW w:w="1985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изученные правила и алгоритмы дей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самостоятельной работе, осуществлять са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</w:t>
            </w:r>
          </w:p>
        </w:tc>
        <w:tc>
          <w:tcPr>
            <w:tcW w:w="2126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  <w:vAlign w:val="bottom"/>
          </w:tcPr>
          <w:p w:rsidR="00C80166" w:rsidRPr="00C80166" w:rsidRDefault="00C80166" w:rsidP="00C8016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изучен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правила, способы действий при выпол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нении учебных зада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ний, вносить необхо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димые коррективы в собственные действия по итогам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проверки</w:t>
            </w:r>
          </w:p>
        </w:tc>
        <w:tc>
          <w:tcPr>
            <w:tcW w:w="2748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</w:p>
        </w:tc>
      </w:tr>
      <w:tr w:rsidR="00C80166" w:rsidTr="00865A5E">
        <w:trPr>
          <w:trHeight w:val="566"/>
        </w:trPr>
        <w:tc>
          <w:tcPr>
            <w:tcW w:w="591" w:type="dxa"/>
          </w:tcPr>
          <w:p w:rsidR="00C80166" w:rsidRDefault="00C80166" w:rsidP="00C80166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927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 и коррекция</w:t>
            </w:r>
          </w:p>
        </w:tc>
        <w:tc>
          <w:tcPr>
            <w:tcW w:w="1559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анализа и коррекции</w:t>
            </w:r>
          </w:p>
        </w:tc>
        <w:tc>
          <w:tcPr>
            <w:tcW w:w="2410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ошибок, исполь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 графического способа доказательства при работе над ошибками</w:t>
            </w:r>
          </w:p>
        </w:tc>
        <w:tc>
          <w:tcPr>
            <w:tcW w:w="1985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свои ошибки, корректировать знания и вносить измене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осуществлять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рекцию ошибок по ал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горитму, выполнять зада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по аналогии</w:t>
            </w:r>
          </w:p>
        </w:tc>
        <w:tc>
          <w:tcPr>
            <w:tcW w:w="2126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на понимание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 личной ус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пешности/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воении материала</w:t>
            </w:r>
          </w:p>
        </w:tc>
        <w:tc>
          <w:tcPr>
            <w:tcW w:w="2268" w:type="dxa"/>
            <w:vAlign w:val="bottom"/>
          </w:tcPr>
          <w:p w:rsidR="00C80166" w:rsidRPr="00C80166" w:rsidRDefault="00C80166" w:rsidP="00C8016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мать аргументирован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критику ошибок и учитывать ее в работе над ошибками, плани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собственную коррекционную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и действия, необходимые для 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орфографиче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задачи</w:t>
            </w:r>
          </w:p>
        </w:tc>
        <w:tc>
          <w:tcPr>
            <w:tcW w:w="2748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</w:p>
        </w:tc>
      </w:tr>
      <w:tr w:rsidR="00C80166" w:rsidTr="00865A5E">
        <w:trPr>
          <w:trHeight w:val="566"/>
        </w:trPr>
        <w:tc>
          <w:tcPr>
            <w:tcW w:w="591" w:type="dxa"/>
          </w:tcPr>
          <w:p w:rsidR="00C80166" w:rsidRDefault="00C80166" w:rsidP="00C80166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27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изложение «Март в лесу»</w:t>
            </w:r>
          </w:p>
        </w:tc>
        <w:tc>
          <w:tcPr>
            <w:tcW w:w="1559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восприятием (пониманием) содержания текста и воспроизведение его близко к тексту с опорой на самостоятельно составленный план</w:t>
            </w:r>
          </w:p>
        </w:tc>
        <w:tc>
          <w:tcPr>
            <w:tcW w:w="1985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понятие о сложном плане, составлять сложный план текста для письменного пересказа, выбирать в тексте ключевые слова, слова с 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фограммами</w:t>
            </w:r>
          </w:p>
        </w:tc>
        <w:tc>
          <w:tcPr>
            <w:tcW w:w="2126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  <w:vAlign w:val="bottom"/>
          </w:tcPr>
          <w:p w:rsidR="00C80166" w:rsidRPr="00C80166" w:rsidRDefault="00C80166" w:rsidP="00C8016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языко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плани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деятельность, пользоваться памят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кой, действовать по алгоритму, осуществ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промежуточный и итоговый самокон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</w:t>
            </w:r>
          </w:p>
        </w:tc>
        <w:tc>
          <w:tcPr>
            <w:tcW w:w="2748" w:type="dxa"/>
          </w:tcPr>
          <w:p w:rsidR="00C80166" w:rsidRDefault="000A71F5" w:rsidP="00C80166">
            <w:pPr>
              <w:pStyle w:val="ac"/>
              <w:spacing w:after="0"/>
              <w:ind w:left="120"/>
            </w:pPr>
            <w:hyperlink r:id="rId78" w:history="1">
              <w:r w:rsidRPr="00936EBC">
                <w:rPr>
                  <w:rStyle w:val="af0"/>
                </w:rPr>
                <w:t>http://www.prodlenka.org/metodicheskie-razrabotki/nachalnaja-shkola/russkij-jazyk/56954-prezentacija-k-uroku-russkogo-jazyka-umk-plan.html</w:t>
              </w:r>
            </w:hyperlink>
          </w:p>
          <w:p w:rsidR="000A71F5" w:rsidRPr="00961A0A" w:rsidRDefault="000A71F5" w:rsidP="00C80166">
            <w:pPr>
              <w:pStyle w:val="ac"/>
              <w:spacing w:after="0"/>
              <w:ind w:left="120"/>
            </w:pPr>
          </w:p>
        </w:tc>
      </w:tr>
      <w:tr w:rsidR="00C80166" w:rsidTr="00865A5E">
        <w:trPr>
          <w:trHeight w:val="566"/>
        </w:trPr>
        <w:tc>
          <w:tcPr>
            <w:tcW w:w="591" w:type="dxa"/>
          </w:tcPr>
          <w:p w:rsidR="00C80166" w:rsidRDefault="00C80166" w:rsidP="00C80166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927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изложений</w:t>
            </w:r>
          </w:p>
        </w:tc>
        <w:tc>
          <w:tcPr>
            <w:tcW w:w="1559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комплексного применения 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2410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Выявление удачных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оборотов, коррекция речевых ошибок</w:t>
            </w:r>
          </w:p>
        </w:tc>
        <w:tc>
          <w:tcPr>
            <w:tcW w:w="1985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свои ошиб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ки, корректировать знания и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вносить изменения</w:t>
            </w:r>
          </w:p>
        </w:tc>
        <w:tc>
          <w:tcPr>
            <w:tcW w:w="2126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Ориентироваться на понимание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 личной ус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пешности/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неуспешности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воении материала</w:t>
            </w:r>
          </w:p>
        </w:tc>
        <w:tc>
          <w:tcPr>
            <w:tcW w:w="2268" w:type="dxa"/>
            <w:vAlign w:val="bottom"/>
          </w:tcPr>
          <w:p w:rsidR="00C80166" w:rsidRPr="00C80166" w:rsidRDefault="00C80166" w:rsidP="00C8016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восприни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мать аргументиро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ванную критику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оши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бок и учитывать ее в работе над ошибка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планировать собственную коррек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ционную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и дейст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вия, необходимые для решения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графической задачи</w:t>
            </w:r>
          </w:p>
        </w:tc>
        <w:tc>
          <w:tcPr>
            <w:tcW w:w="2748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</w:p>
        </w:tc>
      </w:tr>
      <w:tr w:rsidR="00C80166" w:rsidTr="00865A5E">
        <w:trPr>
          <w:trHeight w:val="566"/>
        </w:trPr>
        <w:tc>
          <w:tcPr>
            <w:tcW w:w="591" w:type="dxa"/>
          </w:tcPr>
          <w:p w:rsidR="00C80166" w:rsidRDefault="00C80166" w:rsidP="00C80166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927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  <w:rPr>
                <w:i/>
              </w:rPr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проектным работам</w:t>
            </w:r>
            <w:r w:rsidRPr="00961A0A">
              <w:rPr>
                <w:rStyle w:val="9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  <w:vAlign w:val="bottom"/>
          </w:tcPr>
          <w:p w:rsidR="00C80166" w:rsidRPr="00C80166" w:rsidRDefault="00C80166" w:rsidP="00C8016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предлагаемых проектных работ. Выбор групповых и индивидуальных форм работы. Обсуждение возможных результатов, их полезности, возможности организовать коллективный праздник или другой вид презентации для одноклассников</w:t>
            </w:r>
          </w:p>
        </w:tc>
        <w:tc>
          <w:tcPr>
            <w:tcW w:w="1985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личный инте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 в области изучения русского языка, отбирать языковой материал в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ответствии с выбранной темой, выдвигать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ложения, подбирать кри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терии оценки результата для ориентира</w:t>
            </w:r>
          </w:p>
        </w:tc>
        <w:tc>
          <w:tcPr>
            <w:tcW w:w="2126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языка, проявлять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и инициативу</w:t>
            </w:r>
          </w:p>
        </w:tc>
        <w:tc>
          <w:tcPr>
            <w:tcW w:w="2268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свою деятельность,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гнозировать 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зультат деятельно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удерживать цель и ориентиры учебной деятельности, осу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ществлять самокон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</w:t>
            </w:r>
          </w:p>
          <w:p w:rsidR="00C80166" w:rsidRPr="00961A0A" w:rsidRDefault="00C80166" w:rsidP="00C80166">
            <w:pPr>
              <w:pStyle w:val="ac"/>
              <w:spacing w:after="0"/>
              <w:ind w:left="120"/>
            </w:pPr>
          </w:p>
        </w:tc>
        <w:tc>
          <w:tcPr>
            <w:tcW w:w="2748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</w:p>
        </w:tc>
      </w:tr>
      <w:tr w:rsidR="00C80166" w:rsidTr="00865A5E">
        <w:trPr>
          <w:trHeight w:val="566"/>
        </w:trPr>
        <w:tc>
          <w:tcPr>
            <w:tcW w:w="591" w:type="dxa"/>
          </w:tcPr>
          <w:p w:rsidR="00C80166" w:rsidRDefault="00C80166" w:rsidP="00C80166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27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зависимого слова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80166" w:rsidRPr="00961A0A" w:rsidRDefault="00277019" w:rsidP="00C80166">
            <w:pPr>
              <w:pStyle w:val="ac"/>
              <w:spacing w:after="0"/>
              <w:ind w:left="120"/>
            </w:pPr>
            <w:proofErr w:type="spellStart"/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словосочетании</w:t>
            </w:r>
            <w:r w:rsidR="00C80166"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Падежные</w:t>
            </w:r>
            <w:proofErr w:type="spellEnd"/>
            <w:r w:rsidR="00C80166"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0166"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имен существитель</w:t>
            </w:r>
            <w:r w:rsidR="00C80166"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ных, имен прилагательных</w:t>
            </w:r>
          </w:p>
        </w:tc>
        <w:tc>
          <w:tcPr>
            <w:tcW w:w="1559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  <w:vAlign w:val="bottom"/>
          </w:tcPr>
          <w:p w:rsidR="00C80166" w:rsidRPr="00C80166" w:rsidRDefault="00C80166" w:rsidP="00C8016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Повторение, в каких по структуре словосочетаниях требуются в роли зависимого слова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падежные формы существительных, падежные формы прилагательных, падежи (названия, вопросы) и изменение по падежам существительных, прилагательных</w:t>
            </w:r>
          </w:p>
        </w:tc>
        <w:tc>
          <w:tcPr>
            <w:tcW w:w="1985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Рассказывать об особен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ностях склонения имен существительных, имен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прилагательных, приме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правило при реше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орфографических и речевых задач</w:t>
            </w:r>
          </w:p>
        </w:tc>
        <w:tc>
          <w:tcPr>
            <w:tcW w:w="2126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терес к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изучению языка</w:t>
            </w:r>
          </w:p>
        </w:tc>
        <w:tc>
          <w:tcPr>
            <w:tcW w:w="2268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Обобщать, класси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фицировать языко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осу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ществлять само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2748" w:type="dxa"/>
          </w:tcPr>
          <w:p w:rsidR="00C80166" w:rsidRDefault="0095187F" w:rsidP="00C80166">
            <w:pPr>
              <w:pStyle w:val="ac"/>
              <w:spacing w:after="0"/>
              <w:ind w:left="120"/>
            </w:pPr>
            <w:hyperlink r:id="rId79" w:history="1">
              <w:r w:rsidRPr="00936EBC">
                <w:rPr>
                  <w:rStyle w:val="af0"/>
                </w:rPr>
                <w:t>http://nsportal.ru/nachalnaya-shkola/russkii-yazyk/2014/03/24/naznachenie-zavisimogo-slova-v-slovosochetanii</w:t>
              </w:r>
            </w:hyperlink>
          </w:p>
          <w:p w:rsidR="0095187F" w:rsidRPr="00961A0A" w:rsidRDefault="0095187F" w:rsidP="00C80166">
            <w:pPr>
              <w:pStyle w:val="ac"/>
              <w:spacing w:after="0"/>
              <w:ind w:left="120"/>
            </w:pPr>
          </w:p>
        </w:tc>
      </w:tr>
      <w:tr w:rsidR="00C80166" w:rsidTr="00865A5E">
        <w:trPr>
          <w:trHeight w:val="1132"/>
        </w:trPr>
        <w:tc>
          <w:tcPr>
            <w:tcW w:w="591" w:type="dxa"/>
          </w:tcPr>
          <w:p w:rsidR="00C80166" w:rsidRDefault="00C80166" w:rsidP="00C80166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927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падежных форм имен</w:t>
            </w:r>
          </w:p>
          <w:p w:rsidR="00C80166" w:rsidRPr="00961A0A" w:rsidRDefault="00C80166" w:rsidP="00C8016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ных, имен прилагательных</w:t>
            </w:r>
          </w:p>
          <w:p w:rsidR="00C80166" w:rsidRPr="00961A0A" w:rsidRDefault="00C80166" w:rsidP="00C80166">
            <w:pPr>
              <w:pStyle w:val="ac"/>
              <w:spacing w:after="0"/>
              <w:ind w:left="120"/>
            </w:pPr>
          </w:p>
        </w:tc>
        <w:tc>
          <w:tcPr>
            <w:tcW w:w="1559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</w:tcPr>
          <w:p w:rsidR="00C80166" w:rsidRPr="00C80166" w:rsidRDefault="00C80166" w:rsidP="00C8016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падежных окончаний вопросов с па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дежными окончаниями имен прилагательных. Уп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ражнение в употреблении (согласовании)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падежных</w:t>
            </w:r>
            <w:proofErr w:type="gramEnd"/>
          </w:p>
        </w:tc>
        <w:tc>
          <w:tcPr>
            <w:tcW w:w="1985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изученные алгоритмы действий в са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мостоятельной работе</w:t>
            </w:r>
          </w:p>
        </w:tc>
        <w:tc>
          <w:tcPr>
            <w:tcW w:w="2126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свои возмож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трудность предлагаемого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дания</w:t>
            </w:r>
          </w:p>
        </w:tc>
        <w:tc>
          <w:tcPr>
            <w:tcW w:w="2268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выбор задания в соответст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вии с критериями, контролировать свои действия, осуществ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взаимопомощь</w:t>
            </w:r>
          </w:p>
          <w:p w:rsidR="00C80166" w:rsidRPr="00961A0A" w:rsidRDefault="00C80166" w:rsidP="00C80166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166" w:rsidRPr="00961A0A" w:rsidRDefault="00C80166" w:rsidP="00C80166">
            <w:pPr>
              <w:pStyle w:val="ac"/>
              <w:spacing w:after="0"/>
              <w:ind w:left="120"/>
            </w:pPr>
          </w:p>
        </w:tc>
        <w:tc>
          <w:tcPr>
            <w:tcW w:w="2748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</w:p>
        </w:tc>
      </w:tr>
      <w:tr w:rsidR="00C80166" w:rsidTr="00A044DE">
        <w:trPr>
          <w:trHeight w:val="423"/>
        </w:trPr>
        <w:tc>
          <w:tcPr>
            <w:tcW w:w="591" w:type="dxa"/>
          </w:tcPr>
          <w:p w:rsidR="00C80166" w:rsidRPr="00961A0A" w:rsidRDefault="00C80166" w:rsidP="00C80166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27" w:type="dxa"/>
          </w:tcPr>
          <w:p w:rsidR="00C80166" w:rsidRPr="00961A0A" w:rsidRDefault="00C80166" w:rsidP="00C80166">
            <w:pPr>
              <w:pStyle w:val="ac"/>
              <w:spacing w:after="0"/>
              <w:ind w:left="129"/>
              <w:jc w:val="both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</w:t>
            </w:r>
          </w:p>
          <w:p w:rsidR="00C80166" w:rsidRPr="00961A0A" w:rsidRDefault="00C80166" w:rsidP="00C80166">
            <w:pPr>
              <w:pStyle w:val="ac"/>
              <w:spacing w:after="0"/>
              <w:ind w:left="129"/>
              <w:jc w:val="both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падежных</w:t>
            </w:r>
          </w:p>
          <w:p w:rsidR="00C80166" w:rsidRPr="00961A0A" w:rsidRDefault="00C80166" w:rsidP="00C80166">
            <w:pPr>
              <w:pStyle w:val="ac"/>
              <w:spacing w:after="0"/>
              <w:ind w:left="129"/>
              <w:jc w:val="both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</w:p>
          <w:p w:rsidR="00C80166" w:rsidRPr="00961A0A" w:rsidRDefault="00C80166" w:rsidP="00C80166">
            <w:pPr>
              <w:pStyle w:val="ac"/>
              <w:spacing w:after="0"/>
              <w:ind w:left="129"/>
              <w:jc w:val="both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местоимений</w:t>
            </w:r>
          </w:p>
        </w:tc>
        <w:tc>
          <w:tcPr>
            <w:tcW w:w="1559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410" w:type="dxa"/>
            <w:vAlign w:val="bottom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начальных форм личных местоимений. Представление о склонении личных местоимений, их косвенных (без термина) формах. Упражнения в упот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реблении падежных форм личных местоимений в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ставе словосочетания в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роли зависимых слов</w:t>
            </w:r>
          </w:p>
        </w:tc>
        <w:tc>
          <w:tcPr>
            <w:tcW w:w="1985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Склонять местоимения, определять падежную форму местоимений в тексте</w:t>
            </w:r>
          </w:p>
        </w:tc>
        <w:tc>
          <w:tcPr>
            <w:tcW w:w="2126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к изучению языка</w:t>
            </w:r>
          </w:p>
        </w:tc>
        <w:tc>
          <w:tcPr>
            <w:tcW w:w="2268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языко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полу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чать информацию из таблицы, сравнивать и делать выводы</w:t>
            </w:r>
          </w:p>
        </w:tc>
        <w:tc>
          <w:tcPr>
            <w:tcW w:w="2748" w:type="dxa"/>
          </w:tcPr>
          <w:p w:rsidR="00C80166" w:rsidRDefault="00A044DE" w:rsidP="00C80166">
            <w:pPr>
              <w:pStyle w:val="ac"/>
              <w:spacing w:after="0"/>
              <w:ind w:left="120"/>
            </w:pPr>
            <w:hyperlink r:id="rId80" w:history="1">
              <w:r w:rsidRPr="00936EBC">
                <w:rPr>
                  <w:rStyle w:val="af0"/>
                </w:rPr>
                <w:t>http://festival.1september.ru/articles/656783/</w:t>
              </w:r>
            </w:hyperlink>
          </w:p>
          <w:p w:rsidR="00A044DE" w:rsidRPr="00961A0A" w:rsidRDefault="00A044DE" w:rsidP="00C80166">
            <w:pPr>
              <w:pStyle w:val="ac"/>
              <w:spacing w:after="0"/>
              <w:ind w:left="120"/>
            </w:pPr>
          </w:p>
        </w:tc>
      </w:tr>
      <w:tr w:rsidR="00C80166" w:rsidTr="00865A5E">
        <w:trPr>
          <w:trHeight w:val="1132"/>
        </w:trPr>
        <w:tc>
          <w:tcPr>
            <w:tcW w:w="591" w:type="dxa"/>
          </w:tcPr>
          <w:p w:rsidR="00C80166" w:rsidRPr="00961A0A" w:rsidRDefault="00C80166" w:rsidP="00C80166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927" w:type="dxa"/>
          </w:tcPr>
          <w:p w:rsidR="00C80166" w:rsidRPr="00961A0A" w:rsidRDefault="00C80166" w:rsidP="00C80166">
            <w:pPr>
              <w:pStyle w:val="ac"/>
              <w:spacing w:after="0"/>
              <w:ind w:left="129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559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410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новой орфог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раммой - употребление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- в косвенных формах местоимений 3 лица. Упраж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 в употреблении па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дежных форм личных место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имений с предлогами в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ставе словосочетаний. Обра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 и употребление формы местоимений с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логами</w:t>
            </w:r>
          </w:p>
        </w:tc>
        <w:tc>
          <w:tcPr>
            <w:tcW w:w="1985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Корректно использовать в речи падежные формы местоимений с предло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гами, следить за культу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рой речи</w:t>
            </w:r>
          </w:p>
        </w:tc>
        <w:tc>
          <w:tcPr>
            <w:tcW w:w="2126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важ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соблюдения культуры речи при общении</w:t>
            </w:r>
          </w:p>
        </w:tc>
        <w:tc>
          <w:tcPr>
            <w:tcW w:w="2268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Корректно строить речевые высказыва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удерживать ориентиры учебной деятельности</w:t>
            </w:r>
          </w:p>
        </w:tc>
        <w:tc>
          <w:tcPr>
            <w:tcW w:w="2748" w:type="dxa"/>
          </w:tcPr>
          <w:p w:rsidR="00C80166" w:rsidRDefault="00A044DE" w:rsidP="00C80166">
            <w:pPr>
              <w:pStyle w:val="ac"/>
              <w:spacing w:after="0"/>
              <w:ind w:left="120"/>
            </w:pPr>
            <w:hyperlink r:id="rId81" w:history="1">
              <w:r w:rsidRPr="00936EBC">
                <w:rPr>
                  <w:rStyle w:val="af0"/>
                </w:rPr>
                <w:t>http://www.klassnye-chasy.ru/prezentacii-prezentaciya/russkiy-yazyk-po-russkomu-yazyku/v-4-klasse/pravopisanie-mestoimeniy-s-predlogami</w:t>
              </w:r>
            </w:hyperlink>
          </w:p>
          <w:p w:rsidR="00A044DE" w:rsidRPr="00961A0A" w:rsidRDefault="00A044DE" w:rsidP="00C80166">
            <w:pPr>
              <w:pStyle w:val="ac"/>
              <w:spacing w:after="0"/>
              <w:ind w:left="120"/>
            </w:pPr>
          </w:p>
        </w:tc>
      </w:tr>
      <w:tr w:rsidR="00C80166" w:rsidTr="00865A5E">
        <w:trPr>
          <w:trHeight w:val="2603"/>
        </w:trPr>
        <w:tc>
          <w:tcPr>
            <w:tcW w:w="591" w:type="dxa"/>
          </w:tcPr>
          <w:p w:rsidR="00C80166" w:rsidRDefault="00C80166" w:rsidP="00C80166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27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Тренинг. Обобщение о словосоче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тании</w:t>
            </w:r>
          </w:p>
        </w:tc>
        <w:tc>
          <w:tcPr>
            <w:tcW w:w="1559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C80166" w:rsidRPr="00C80166" w:rsidRDefault="00C80166" w:rsidP="00C80166">
            <w:pPr>
              <w:pStyle w:val="ac"/>
              <w:spacing w:after="0"/>
              <w:ind w:left="135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Само-, взаимопроверка умений по правилу упот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ребления существитель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ных, прилагательных, ме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стоимений в качестве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висимых слов</w:t>
            </w:r>
          </w:p>
        </w:tc>
        <w:tc>
          <w:tcPr>
            <w:tcW w:w="1985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изученные алгоритмы действий в са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мостоятельной работе</w:t>
            </w:r>
          </w:p>
        </w:tc>
        <w:tc>
          <w:tcPr>
            <w:tcW w:w="2126" w:type="dxa"/>
          </w:tcPr>
          <w:p w:rsidR="00C80166" w:rsidRPr="00961A0A" w:rsidRDefault="00C80166" w:rsidP="00C80166">
            <w:pPr>
              <w:pStyle w:val="ac"/>
              <w:spacing w:after="0"/>
              <w:ind w:left="123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свои возмож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трудность предлагаемого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дания</w:t>
            </w:r>
          </w:p>
        </w:tc>
        <w:tc>
          <w:tcPr>
            <w:tcW w:w="2268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выбор задания в соответст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вии с критериями, контролировать свои действия, осуществ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взаимопомощь</w:t>
            </w:r>
          </w:p>
        </w:tc>
        <w:tc>
          <w:tcPr>
            <w:tcW w:w="2748" w:type="dxa"/>
          </w:tcPr>
          <w:p w:rsidR="00C80166" w:rsidRDefault="00A044DE" w:rsidP="00C80166">
            <w:pPr>
              <w:pStyle w:val="ac"/>
              <w:spacing w:after="0"/>
              <w:ind w:left="120"/>
            </w:pPr>
            <w:hyperlink r:id="rId82" w:history="1">
              <w:r w:rsidRPr="00936EBC">
                <w:rPr>
                  <w:rStyle w:val="af0"/>
                </w:rPr>
                <w:t>http://volna.org/russkij_jazyk/povtorieniie_i_obobshchieniie__slovosochietaniie__sposoby_sviazi_slov_v_slovosochietanii.html</w:t>
              </w:r>
            </w:hyperlink>
          </w:p>
          <w:p w:rsidR="00A044DE" w:rsidRPr="00961A0A" w:rsidRDefault="00A044DE" w:rsidP="00C80166">
            <w:pPr>
              <w:pStyle w:val="ac"/>
              <w:spacing w:after="0"/>
              <w:ind w:left="120"/>
            </w:pPr>
          </w:p>
        </w:tc>
      </w:tr>
      <w:tr w:rsidR="00C80166" w:rsidTr="00865A5E">
        <w:trPr>
          <w:trHeight w:val="1132"/>
        </w:trPr>
        <w:tc>
          <w:tcPr>
            <w:tcW w:w="591" w:type="dxa"/>
          </w:tcPr>
          <w:p w:rsidR="00C80166" w:rsidRDefault="00C80166" w:rsidP="00C80166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27" w:type="dxa"/>
          </w:tcPr>
          <w:p w:rsidR="00C80166" w:rsidRPr="00277019" w:rsidRDefault="00C80166" w:rsidP="00C80166">
            <w:pPr>
              <w:pStyle w:val="ac"/>
              <w:spacing w:after="0"/>
              <w:ind w:left="120"/>
              <w:rPr>
                <w:b/>
              </w:rPr>
            </w:pPr>
            <w:r w:rsidRPr="00277019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Проверочная работа по теме</w:t>
            </w:r>
          </w:p>
          <w:p w:rsidR="00C80166" w:rsidRPr="00277019" w:rsidRDefault="00C80166" w:rsidP="00C80166">
            <w:pPr>
              <w:pStyle w:val="ac"/>
              <w:spacing w:after="0"/>
              <w:ind w:left="129"/>
              <w:rPr>
                <w:b/>
              </w:rPr>
            </w:pPr>
            <w:r w:rsidRPr="00277019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proofErr w:type="spellStart"/>
            <w:r w:rsidRPr="00277019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Словосоче</w:t>
            </w:r>
            <w:proofErr w:type="spellEnd"/>
            <w:r w:rsidRPr="00277019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-</w:t>
            </w:r>
          </w:p>
          <w:p w:rsidR="00C80166" w:rsidRPr="00961A0A" w:rsidRDefault="00C80166" w:rsidP="00C80166">
            <w:pPr>
              <w:pStyle w:val="ac"/>
              <w:spacing w:after="0"/>
              <w:ind w:left="129"/>
            </w:pPr>
            <w:proofErr w:type="spellStart"/>
            <w:r w:rsidRPr="00277019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тание</w:t>
            </w:r>
            <w:proofErr w:type="spellEnd"/>
            <w:r w:rsidRPr="00277019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знаний и умений</w:t>
            </w:r>
          </w:p>
        </w:tc>
        <w:tc>
          <w:tcPr>
            <w:tcW w:w="2410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точности, уме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стности употребления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висимых слов в словосоче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таниях и предложениях</w:t>
            </w:r>
          </w:p>
        </w:tc>
        <w:tc>
          <w:tcPr>
            <w:tcW w:w="1985" w:type="dxa"/>
          </w:tcPr>
          <w:p w:rsidR="00C80166" w:rsidRPr="00C80166" w:rsidRDefault="00C80166" w:rsidP="00C8016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вопросы по пройденному материалу в тестовой форме, осущест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влять выбор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правильного ответа с опорой на изучен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правила и алгоритмы действий</w:t>
            </w:r>
          </w:p>
        </w:tc>
        <w:tc>
          <w:tcPr>
            <w:tcW w:w="2126" w:type="dxa"/>
          </w:tcPr>
          <w:p w:rsidR="00C80166" w:rsidRPr="00961A0A" w:rsidRDefault="00C80166" w:rsidP="00C80166">
            <w:pPr>
              <w:pStyle w:val="ac"/>
              <w:spacing w:after="0"/>
              <w:ind w:left="123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оцени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свои возмож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трудность предлагаемого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дания</w:t>
            </w:r>
          </w:p>
        </w:tc>
        <w:tc>
          <w:tcPr>
            <w:tcW w:w="2268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выбор задания в соответст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вии с критериями, контролировать свои действия, осуществ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лять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взаимопомощь</w:t>
            </w:r>
          </w:p>
        </w:tc>
        <w:tc>
          <w:tcPr>
            <w:tcW w:w="2748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</w:p>
        </w:tc>
      </w:tr>
      <w:tr w:rsidR="00C80166" w:rsidTr="00865A5E">
        <w:trPr>
          <w:trHeight w:val="707"/>
        </w:trPr>
        <w:tc>
          <w:tcPr>
            <w:tcW w:w="591" w:type="dxa"/>
          </w:tcPr>
          <w:p w:rsidR="00C80166" w:rsidRPr="00961A0A" w:rsidRDefault="00C80166" w:rsidP="00C80166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927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члены предложения</w:t>
            </w:r>
          </w:p>
        </w:tc>
        <w:tc>
          <w:tcPr>
            <w:tcW w:w="1559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410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распространен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предложениях, о роли второстепенных членов предложения. Наблюдение за второстепенными чле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нами группы подлежащего, группы сказуемого. Упраж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 в установлении свя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 между второстепенными и главными членами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ложения. Извлечение 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информации из учебно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текста, работа с таблицей</w:t>
            </w:r>
          </w:p>
        </w:tc>
        <w:tc>
          <w:tcPr>
            <w:tcW w:w="1985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понятие о второ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степенных членах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как словах, спо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собствующих расши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рению информации о главных членах, пояс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нять, какие признаки ха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рактеризуют второсте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пенные члены предло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жений</w:t>
            </w:r>
          </w:p>
        </w:tc>
        <w:tc>
          <w:tcPr>
            <w:tcW w:w="2126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к изучению языка</w:t>
            </w:r>
          </w:p>
        </w:tc>
        <w:tc>
          <w:tcPr>
            <w:tcW w:w="2268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Синтезировать язы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материал на основе предвари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анализа информации, полу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чать информацию из таблицы, классифи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цировать</w:t>
            </w:r>
          </w:p>
        </w:tc>
        <w:tc>
          <w:tcPr>
            <w:tcW w:w="2748" w:type="dxa"/>
          </w:tcPr>
          <w:p w:rsidR="00C80166" w:rsidRDefault="007C0DE0" w:rsidP="00C80166">
            <w:pPr>
              <w:pStyle w:val="ac"/>
              <w:spacing w:after="0"/>
              <w:ind w:left="120"/>
            </w:pPr>
            <w:hyperlink r:id="rId83" w:history="1">
              <w:r w:rsidRPr="00936EBC">
                <w:rPr>
                  <w:rStyle w:val="af0"/>
                </w:rPr>
                <w:t>http://infourok.ru/vtorostepennye_chleny_predlozheniya_po_russkomu_yazyku_umk_planeta_znaniy__3_klass-417357.htm</w:t>
              </w:r>
            </w:hyperlink>
          </w:p>
          <w:p w:rsidR="007C0DE0" w:rsidRPr="00961A0A" w:rsidRDefault="007C0DE0" w:rsidP="00C80166">
            <w:pPr>
              <w:pStyle w:val="ac"/>
              <w:spacing w:after="0"/>
              <w:ind w:left="120"/>
            </w:pPr>
          </w:p>
        </w:tc>
      </w:tr>
      <w:tr w:rsidR="00C80166" w:rsidTr="00865A5E">
        <w:trPr>
          <w:trHeight w:val="282"/>
        </w:trPr>
        <w:tc>
          <w:tcPr>
            <w:tcW w:w="591" w:type="dxa"/>
          </w:tcPr>
          <w:p w:rsidR="00C80166" w:rsidRPr="00961A0A" w:rsidRDefault="00C80166" w:rsidP="00C80166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27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 (раз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бор) простого предложения</w:t>
            </w:r>
          </w:p>
        </w:tc>
        <w:tc>
          <w:tcPr>
            <w:tcW w:w="1559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Устный анализ строения (состав членов предложе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ния) простых предложений, графический анализ с опо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рой на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памятку. Работа с текстом памятки и следо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инструкциям при анализе предложений. Представления о разделах языка (грамматике, синтак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сисе), о простых и сложных предложениях</w:t>
            </w:r>
          </w:p>
        </w:tc>
        <w:tc>
          <w:tcPr>
            <w:tcW w:w="1985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анализ простого предложения с опорой на изученные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знаки предложения</w:t>
            </w:r>
          </w:p>
        </w:tc>
        <w:tc>
          <w:tcPr>
            <w:tcW w:w="2126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богат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речевых сре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я выра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своего отно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к окружаю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</w:tc>
        <w:tc>
          <w:tcPr>
            <w:tcW w:w="2268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клас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сифицировать языко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дейст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вовать по алгоритму, обобщать и приме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нять умения в новой ситуации</w:t>
            </w:r>
          </w:p>
        </w:tc>
        <w:tc>
          <w:tcPr>
            <w:tcW w:w="2748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</w:p>
        </w:tc>
      </w:tr>
      <w:tr w:rsidR="00C80166" w:rsidTr="00865A5E">
        <w:trPr>
          <w:trHeight w:val="1132"/>
        </w:trPr>
        <w:tc>
          <w:tcPr>
            <w:tcW w:w="591" w:type="dxa"/>
          </w:tcPr>
          <w:p w:rsidR="00C80166" w:rsidRPr="00961A0A" w:rsidRDefault="00C80166" w:rsidP="00C80166">
            <w:pPr>
              <w:pStyle w:val="ac"/>
              <w:spacing w:after="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927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Связь второ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степенных членов с глав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членами предложений</w:t>
            </w:r>
          </w:p>
        </w:tc>
        <w:tc>
          <w:tcPr>
            <w:tcW w:w="1559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C80166" w:rsidRPr="00C80166" w:rsidRDefault="00C80166" w:rsidP="00C80166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полным син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таксическим анализом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стого предложения. Осоз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нание речевой задач и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 для выражения мыслей и чувств нужных предложе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по цели высказывания и по строению, наличию определенных второсте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пенных членов. Анализ предложений, составление схемы их строения форм прилагательных в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ставе словосочетания, предложения в роли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симых слов. Употребление в нужном падеже имен су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ществительных при глаголе и существительном</w:t>
            </w:r>
          </w:p>
        </w:tc>
        <w:tc>
          <w:tcPr>
            <w:tcW w:w="1985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предложе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 точки зрения взаи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мосвязи членов предло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2126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к изучению языка</w:t>
            </w:r>
          </w:p>
        </w:tc>
        <w:tc>
          <w:tcPr>
            <w:tcW w:w="2268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уста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навливать взаимо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связи, осуществлять само- и взаимокон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</w:t>
            </w:r>
          </w:p>
        </w:tc>
        <w:tc>
          <w:tcPr>
            <w:tcW w:w="2748" w:type="dxa"/>
          </w:tcPr>
          <w:p w:rsidR="00C80166" w:rsidRPr="00961A0A" w:rsidRDefault="00C80166" w:rsidP="00C80166">
            <w:pPr>
              <w:pStyle w:val="ac"/>
              <w:spacing w:after="0"/>
              <w:ind w:left="120"/>
            </w:pPr>
          </w:p>
        </w:tc>
      </w:tr>
      <w:tr w:rsidR="0049598C" w:rsidTr="00865A5E">
        <w:trPr>
          <w:trHeight w:val="1132"/>
        </w:trPr>
        <w:tc>
          <w:tcPr>
            <w:tcW w:w="591" w:type="dxa"/>
          </w:tcPr>
          <w:p w:rsidR="0049598C" w:rsidRPr="00961A0A" w:rsidRDefault="0049598C" w:rsidP="0049598C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927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состава простых и сложных предложений</w:t>
            </w:r>
          </w:p>
        </w:tc>
        <w:tc>
          <w:tcPr>
            <w:tcW w:w="1559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</w:t>
            </w:r>
          </w:p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</w:p>
        </w:tc>
        <w:tc>
          <w:tcPr>
            <w:tcW w:w="2410" w:type="dxa"/>
            <w:vAlign w:val="bottom"/>
          </w:tcPr>
          <w:p w:rsidR="0049598C" w:rsidRPr="0049598C" w:rsidRDefault="0049598C" w:rsidP="0049598C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умения произ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водить синтаксический анализ (разбор) простых предложений. Углубление представления об ослож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ненных простых и сложных предложениях. Сопостав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языковых средств, анализ строения с помо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щью моделей, схем. Рас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пространение мысли в предложениях с помощью второстепенных членов</w:t>
            </w:r>
          </w:p>
        </w:tc>
        <w:tc>
          <w:tcPr>
            <w:tcW w:w="1985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понятие о синтак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сисе как разделе грамма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тики, изучающем предло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и словосочетания, различать простые и сложные предложения</w:t>
            </w:r>
          </w:p>
        </w:tc>
        <w:tc>
          <w:tcPr>
            <w:tcW w:w="2126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к изучению языка</w:t>
            </w:r>
          </w:p>
        </w:tc>
        <w:tc>
          <w:tcPr>
            <w:tcW w:w="2268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сравнивать и клас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сифицировать язы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материал, от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бирать материал в соответствии с зада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</w:t>
            </w:r>
          </w:p>
        </w:tc>
        <w:tc>
          <w:tcPr>
            <w:tcW w:w="2748" w:type="dxa"/>
          </w:tcPr>
          <w:p w:rsidR="0049598C" w:rsidRDefault="0095187F" w:rsidP="0049598C">
            <w:pPr>
              <w:pStyle w:val="ac"/>
              <w:spacing w:after="0"/>
              <w:ind w:left="120"/>
            </w:pPr>
            <w:hyperlink r:id="rId84" w:history="1">
              <w:r w:rsidRPr="00936EBC">
                <w:rPr>
                  <w:rStyle w:val="af0"/>
                </w:rPr>
                <w:t>http://infourok.ru/material.html?mid=140383</w:t>
              </w:r>
            </w:hyperlink>
          </w:p>
          <w:p w:rsidR="0095187F" w:rsidRPr="00961A0A" w:rsidRDefault="0095187F" w:rsidP="0049598C">
            <w:pPr>
              <w:pStyle w:val="ac"/>
              <w:spacing w:after="0"/>
              <w:ind w:left="120"/>
            </w:pPr>
          </w:p>
        </w:tc>
      </w:tr>
      <w:tr w:rsidR="0049598C" w:rsidTr="00A044DE">
        <w:trPr>
          <w:trHeight w:val="706"/>
        </w:trPr>
        <w:tc>
          <w:tcPr>
            <w:tcW w:w="591" w:type="dxa"/>
          </w:tcPr>
          <w:p w:rsidR="0049598C" w:rsidRPr="00961A0A" w:rsidRDefault="0049598C" w:rsidP="0049598C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927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559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признак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ов и структуры текста-повество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985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Отличать текст-повество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вание по существенным признакам, делить текст на смысловые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части,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план текста</w:t>
            </w:r>
          </w:p>
        </w:tc>
        <w:tc>
          <w:tcPr>
            <w:tcW w:w="2126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  <w:vAlign w:val="bottom"/>
          </w:tcPr>
          <w:p w:rsidR="0049598C" w:rsidRPr="0049598C" w:rsidRDefault="0049598C" w:rsidP="0049598C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струк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турировать его, пла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нировать личную 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чевую деятельность, отбирать материал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соответствии с задачей</w:t>
            </w:r>
          </w:p>
        </w:tc>
        <w:tc>
          <w:tcPr>
            <w:tcW w:w="2748" w:type="dxa"/>
          </w:tcPr>
          <w:p w:rsidR="0049598C" w:rsidRDefault="0095187F" w:rsidP="0049598C">
            <w:pPr>
              <w:pStyle w:val="ac"/>
              <w:spacing w:after="0"/>
              <w:ind w:left="120"/>
            </w:pPr>
            <w:hyperlink r:id="rId85" w:history="1">
              <w:r w:rsidRPr="00936EBC">
                <w:rPr>
                  <w:rStyle w:val="af0"/>
                </w:rPr>
                <w:t>http://nsportal.ru/nachalnaya-shkola/russkii-yazyk/2012/11/11/metodicheskaya-razrabotka-uroka-po-teme-voprositelnye-i</w:t>
              </w:r>
            </w:hyperlink>
          </w:p>
          <w:p w:rsidR="0095187F" w:rsidRPr="00961A0A" w:rsidRDefault="0095187F" w:rsidP="0049598C">
            <w:pPr>
              <w:pStyle w:val="ac"/>
              <w:spacing w:after="0"/>
              <w:ind w:left="120"/>
            </w:pPr>
          </w:p>
        </w:tc>
      </w:tr>
      <w:tr w:rsidR="0049598C" w:rsidTr="00865A5E">
        <w:trPr>
          <w:trHeight w:val="1132"/>
        </w:trPr>
        <w:tc>
          <w:tcPr>
            <w:tcW w:w="591" w:type="dxa"/>
          </w:tcPr>
          <w:p w:rsidR="0049598C" w:rsidRDefault="0049598C" w:rsidP="0049598C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927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Рассуждение</w:t>
            </w:r>
          </w:p>
        </w:tc>
        <w:tc>
          <w:tcPr>
            <w:tcW w:w="1559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над двумя текстами по одной теме «Отчего идет дождь?». Знакомство со структур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частями текста типа рассуждения и их роли (вступительная часть, ос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новное утверждение (те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зис), аргументы (доказа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тельства), вывод)</w:t>
            </w:r>
          </w:p>
        </w:tc>
        <w:tc>
          <w:tcPr>
            <w:tcW w:w="1985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Отличать текст-рассужде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по существенным признакам, выделять смысловые блоки в соот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ветствии с заданием, строить рассуждение на заданную тему</w:t>
            </w:r>
          </w:p>
        </w:tc>
        <w:tc>
          <w:tcPr>
            <w:tcW w:w="2126" w:type="dxa"/>
          </w:tcPr>
          <w:p w:rsidR="0049598C" w:rsidRPr="00961A0A" w:rsidRDefault="0049598C" w:rsidP="0049598C">
            <w:pPr>
              <w:pStyle w:val="ac"/>
              <w:spacing w:after="0"/>
              <w:ind w:left="128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речевую культуру при обще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</w:t>
            </w:r>
          </w:p>
        </w:tc>
        <w:tc>
          <w:tcPr>
            <w:tcW w:w="2268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логиче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ское высказывание, устанавливать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чинно-следственные связи, отбирать 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чевой материал в соответствии с задачей</w:t>
            </w:r>
          </w:p>
        </w:tc>
        <w:tc>
          <w:tcPr>
            <w:tcW w:w="2748" w:type="dxa"/>
          </w:tcPr>
          <w:p w:rsidR="0049598C" w:rsidRDefault="002026D6" w:rsidP="0049598C">
            <w:pPr>
              <w:pStyle w:val="ac"/>
              <w:spacing w:after="0"/>
              <w:ind w:left="120"/>
            </w:pPr>
            <w:hyperlink r:id="rId86" w:history="1">
              <w:r w:rsidRPr="00936EBC">
                <w:rPr>
                  <w:rStyle w:val="af0"/>
                </w:rPr>
                <w:t>http://nsportal.ru/nachalnaya-shkola/russkii-yazyk/2015/04/29/tekst-rassuzhdenie</w:t>
              </w:r>
            </w:hyperlink>
          </w:p>
          <w:p w:rsidR="002026D6" w:rsidRPr="00961A0A" w:rsidRDefault="002026D6" w:rsidP="0049598C">
            <w:pPr>
              <w:pStyle w:val="ac"/>
              <w:spacing w:after="0"/>
              <w:ind w:left="120"/>
            </w:pPr>
          </w:p>
        </w:tc>
      </w:tr>
      <w:tr w:rsidR="0049598C" w:rsidTr="00865A5E">
        <w:trPr>
          <w:trHeight w:val="1132"/>
        </w:trPr>
        <w:tc>
          <w:tcPr>
            <w:tcW w:w="591" w:type="dxa"/>
          </w:tcPr>
          <w:p w:rsidR="0049598C" w:rsidRDefault="0049598C" w:rsidP="0049598C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927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над способом, средствами развития мыс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 в текстах типа описания. Сравнение особенностей текстов</w:t>
            </w:r>
          </w:p>
        </w:tc>
        <w:tc>
          <w:tcPr>
            <w:tcW w:w="1559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наблюдение над способом, средствами развития мысли в текстах типа описания. Учить ана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лизировать текст (описание куклы из книги Ю.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Олеши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«Три толстяка»)</w:t>
            </w:r>
          </w:p>
        </w:tc>
        <w:tc>
          <w:tcPr>
            <w:tcW w:w="1985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Отличать текст-описание, учитывать позицию ав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тора описания, различать смысловые оттенки слов «одета» и «надета»</w:t>
            </w:r>
          </w:p>
        </w:tc>
        <w:tc>
          <w:tcPr>
            <w:tcW w:w="2126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к изучению языка</w:t>
            </w:r>
          </w:p>
        </w:tc>
        <w:tc>
          <w:tcPr>
            <w:tcW w:w="2268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отби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рать материал в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ответствии с зада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чей, классифициро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материал по разным основаниям, строить логические высказывания</w:t>
            </w:r>
          </w:p>
        </w:tc>
        <w:tc>
          <w:tcPr>
            <w:tcW w:w="2748" w:type="dxa"/>
          </w:tcPr>
          <w:p w:rsidR="0049598C" w:rsidRDefault="002026D6" w:rsidP="0049598C">
            <w:pPr>
              <w:pStyle w:val="ac"/>
              <w:spacing w:after="0"/>
              <w:ind w:left="120"/>
            </w:pPr>
            <w:hyperlink r:id="rId87" w:history="1">
              <w:r w:rsidRPr="00936EBC">
                <w:rPr>
                  <w:rStyle w:val="af0"/>
                </w:rPr>
                <w:t>http://pedgazeta.ru/viewdoc.php?id=5854</w:t>
              </w:r>
            </w:hyperlink>
          </w:p>
          <w:p w:rsidR="002026D6" w:rsidRPr="00961A0A" w:rsidRDefault="002026D6" w:rsidP="0049598C">
            <w:pPr>
              <w:pStyle w:val="ac"/>
              <w:spacing w:after="0"/>
              <w:ind w:left="120"/>
            </w:pPr>
          </w:p>
        </w:tc>
      </w:tr>
      <w:tr w:rsidR="0049598C" w:rsidTr="00277019">
        <w:trPr>
          <w:trHeight w:val="2912"/>
        </w:trPr>
        <w:tc>
          <w:tcPr>
            <w:tcW w:w="591" w:type="dxa"/>
          </w:tcPr>
          <w:p w:rsidR="0049598C" w:rsidRDefault="0049598C" w:rsidP="0049598C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927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над способом, средствами развития мыс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 в текстах типа описания. Закрепление о тексте</w:t>
            </w:r>
          </w:p>
        </w:tc>
        <w:tc>
          <w:tcPr>
            <w:tcW w:w="1559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 текстов, определе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типа, темы, основной мысли</w:t>
            </w:r>
          </w:p>
        </w:tc>
        <w:tc>
          <w:tcPr>
            <w:tcW w:w="1985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Выделять изобразитель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средства в текст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описании, объяснять раз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личия текстов разных 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пов, иметь представление о текстах смешанных типов</w:t>
            </w:r>
          </w:p>
        </w:tc>
        <w:tc>
          <w:tcPr>
            <w:tcW w:w="2126" w:type="dxa"/>
          </w:tcPr>
          <w:p w:rsidR="0049598C" w:rsidRPr="00961A0A" w:rsidRDefault="0049598C" w:rsidP="0027701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49598C" w:rsidRPr="00961A0A" w:rsidRDefault="0049598C" w:rsidP="00277019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сравнивать, обоб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щать, делать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воды, строить логи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ческое высказыва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участвовать в обсуждении, аргу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ментировать свою позицию</w:t>
            </w:r>
          </w:p>
          <w:p w:rsidR="0049598C" w:rsidRPr="00961A0A" w:rsidRDefault="0049598C" w:rsidP="00277019">
            <w:pPr>
              <w:pStyle w:val="ac"/>
              <w:spacing w:after="0"/>
            </w:pPr>
          </w:p>
        </w:tc>
        <w:tc>
          <w:tcPr>
            <w:tcW w:w="2748" w:type="dxa"/>
          </w:tcPr>
          <w:p w:rsidR="0049598C" w:rsidRPr="00961A0A" w:rsidRDefault="002026D6" w:rsidP="0049598C">
            <w:pPr>
              <w:pStyle w:val="ac"/>
              <w:spacing w:after="0"/>
              <w:ind w:left="120"/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Электронный учебник</w:t>
            </w:r>
          </w:p>
        </w:tc>
      </w:tr>
      <w:tr w:rsidR="0049598C" w:rsidTr="00865A5E">
        <w:trPr>
          <w:trHeight w:val="707"/>
        </w:trPr>
        <w:tc>
          <w:tcPr>
            <w:tcW w:w="591" w:type="dxa"/>
          </w:tcPr>
          <w:p w:rsidR="0049598C" w:rsidRDefault="0049598C" w:rsidP="0049598C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927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над способом, средствами развития мыс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 в текстах типа описания. Подготовка к сочинению</w:t>
            </w:r>
          </w:p>
        </w:tc>
        <w:tc>
          <w:tcPr>
            <w:tcW w:w="1559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созданию тек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 (описание матрешки). Анализ текстов о мат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решке. Обсуждение вари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антов рассказа</w:t>
            </w:r>
          </w:p>
        </w:tc>
        <w:tc>
          <w:tcPr>
            <w:tcW w:w="1985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тексты-опис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, соблюдая признаки текста данного типа, ана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лизировать тексты-описания разных жанров</w:t>
            </w:r>
          </w:p>
        </w:tc>
        <w:tc>
          <w:tcPr>
            <w:tcW w:w="2126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цель и ориентиры речевой деятельности,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ректно строить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высказывания, оценивать в соответ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ствии с критериями, адекватно восприни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мать критику, соблю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дать этические пра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вила при оценочном высказывании</w:t>
            </w:r>
          </w:p>
        </w:tc>
        <w:tc>
          <w:tcPr>
            <w:tcW w:w="2748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</w:p>
        </w:tc>
      </w:tr>
      <w:tr w:rsidR="0049598C" w:rsidTr="00277019">
        <w:trPr>
          <w:trHeight w:val="707"/>
        </w:trPr>
        <w:tc>
          <w:tcPr>
            <w:tcW w:w="591" w:type="dxa"/>
          </w:tcPr>
          <w:p w:rsidR="0049598C" w:rsidRDefault="0049598C" w:rsidP="0049598C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927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Обучающее</w:t>
            </w:r>
          </w:p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«Любимая</w:t>
            </w:r>
          </w:p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игрушка»</w:t>
            </w:r>
          </w:p>
        </w:tc>
        <w:tc>
          <w:tcPr>
            <w:tcW w:w="1559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текста об иг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рушке, запись текста с орфографической под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готовкой</w:t>
            </w:r>
          </w:p>
        </w:tc>
        <w:tc>
          <w:tcPr>
            <w:tcW w:w="1985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по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строения текста-описания, создавать собствен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творческие работы на заданную тему, гра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мотно строить высказы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</w:t>
            </w:r>
          </w:p>
        </w:tc>
        <w:tc>
          <w:tcPr>
            <w:tcW w:w="2126" w:type="dxa"/>
          </w:tcPr>
          <w:p w:rsidR="0049598C" w:rsidRPr="00961A0A" w:rsidRDefault="0049598C" w:rsidP="0027701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49598C" w:rsidRPr="0049598C" w:rsidRDefault="0049598C" w:rsidP="00277019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сущест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венные признаки, учитывать ориен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тиры при создании авторского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продукта, осуществлять само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 и самопро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верку</w:t>
            </w:r>
          </w:p>
        </w:tc>
        <w:tc>
          <w:tcPr>
            <w:tcW w:w="2748" w:type="dxa"/>
          </w:tcPr>
          <w:p w:rsidR="0049598C" w:rsidRDefault="00ED203A" w:rsidP="0049598C">
            <w:pPr>
              <w:pStyle w:val="ac"/>
              <w:spacing w:after="0"/>
              <w:ind w:left="120"/>
            </w:pPr>
            <w:hyperlink r:id="rId88" w:history="1">
              <w:r w:rsidRPr="00936EBC">
                <w:rPr>
                  <w:rStyle w:val="af0"/>
                </w:rPr>
                <w:t>http://nsportal.ru/nachalnaya-shkola/russkii-yazyk/2013/01/24/sochinenie-opisanie-moya-lyubimaya-igrushka</w:t>
              </w:r>
            </w:hyperlink>
          </w:p>
          <w:p w:rsidR="00ED203A" w:rsidRPr="00961A0A" w:rsidRDefault="00ED203A" w:rsidP="0049598C">
            <w:pPr>
              <w:pStyle w:val="ac"/>
              <w:spacing w:after="0"/>
              <w:ind w:left="120"/>
            </w:pPr>
          </w:p>
        </w:tc>
      </w:tr>
      <w:tr w:rsidR="0049598C" w:rsidTr="00865A5E">
        <w:trPr>
          <w:trHeight w:val="707"/>
        </w:trPr>
        <w:tc>
          <w:tcPr>
            <w:tcW w:w="591" w:type="dxa"/>
          </w:tcPr>
          <w:p w:rsidR="0049598C" w:rsidRDefault="0049598C" w:rsidP="0049598C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927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 твор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 работ</w:t>
            </w:r>
          </w:p>
        </w:tc>
        <w:tc>
          <w:tcPr>
            <w:tcW w:w="1559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анализа и коррекции</w:t>
            </w:r>
          </w:p>
        </w:tc>
        <w:tc>
          <w:tcPr>
            <w:tcW w:w="2410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Подбор критериев и оценка выполненных работ, выяв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удачных речевых оборотов, коррекция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ошибок</w:t>
            </w:r>
          </w:p>
        </w:tc>
        <w:tc>
          <w:tcPr>
            <w:tcW w:w="1985" w:type="dxa"/>
          </w:tcPr>
          <w:p w:rsidR="0049598C" w:rsidRPr="00961A0A" w:rsidRDefault="0049598C" w:rsidP="0049598C">
            <w:pPr>
              <w:pStyle w:val="ac"/>
              <w:spacing w:after="0"/>
              <w:ind w:left="133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Выявлять речевые ошиб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ки, уметь корректировать их, корректно и грамотно строить высказывания</w:t>
            </w:r>
          </w:p>
        </w:tc>
        <w:tc>
          <w:tcPr>
            <w:tcW w:w="2126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на понимание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 личной успеш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ности/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освоении 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териала</w:t>
            </w:r>
          </w:p>
        </w:tc>
        <w:tc>
          <w:tcPr>
            <w:tcW w:w="2268" w:type="dxa"/>
          </w:tcPr>
          <w:p w:rsidR="0049598C" w:rsidRPr="0049598C" w:rsidRDefault="0049598C" w:rsidP="0049598C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осу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ществлять сам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взаимооценку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ответствии с крите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риями, вносить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рективы, адекватно воспринимать кри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тику, корректно стро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ить оценочное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сказывание</w:t>
            </w:r>
          </w:p>
        </w:tc>
        <w:tc>
          <w:tcPr>
            <w:tcW w:w="2748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</w:p>
        </w:tc>
      </w:tr>
      <w:tr w:rsidR="0049598C" w:rsidTr="00865A5E">
        <w:trPr>
          <w:trHeight w:val="566"/>
        </w:trPr>
        <w:tc>
          <w:tcPr>
            <w:tcW w:w="591" w:type="dxa"/>
          </w:tcPr>
          <w:p w:rsidR="0049598C" w:rsidRDefault="0049598C" w:rsidP="0049598C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927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559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  <w:vAlign w:val="bottom"/>
          </w:tcPr>
          <w:p w:rsidR="0049598C" w:rsidRPr="0049598C" w:rsidRDefault="0049598C" w:rsidP="0049598C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изученных пра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 при решении орфогра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фических задач. Работа по самоконтролю, взаимоконт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ролю за прочностью усвое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изученного материала</w:t>
            </w:r>
          </w:p>
        </w:tc>
        <w:tc>
          <w:tcPr>
            <w:tcW w:w="1985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самоконтроль, взаимоконтроль за прочностью усвоения изученного материала</w:t>
            </w:r>
          </w:p>
        </w:tc>
        <w:tc>
          <w:tcPr>
            <w:tcW w:w="2126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новые знания и умения в самостоятельной работе</w:t>
            </w:r>
          </w:p>
        </w:tc>
        <w:tc>
          <w:tcPr>
            <w:tcW w:w="2268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оценивать свои возможности</w:t>
            </w:r>
          </w:p>
        </w:tc>
        <w:tc>
          <w:tcPr>
            <w:tcW w:w="2748" w:type="dxa"/>
          </w:tcPr>
          <w:p w:rsidR="0049598C" w:rsidRPr="00961A0A" w:rsidRDefault="002026D6" w:rsidP="0049598C">
            <w:pPr>
              <w:pStyle w:val="ac"/>
              <w:spacing w:after="0"/>
              <w:ind w:left="120"/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Электронный учебник</w:t>
            </w:r>
          </w:p>
        </w:tc>
      </w:tr>
      <w:tr w:rsidR="0049598C" w:rsidTr="00865A5E">
        <w:trPr>
          <w:trHeight w:val="707"/>
        </w:trPr>
        <w:tc>
          <w:tcPr>
            <w:tcW w:w="591" w:type="dxa"/>
          </w:tcPr>
          <w:p w:rsidR="0049598C" w:rsidRDefault="0049598C" w:rsidP="0049598C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927" w:type="dxa"/>
          </w:tcPr>
          <w:p w:rsidR="0049598C" w:rsidRPr="00ED203A" w:rsidRDefault="0049598C" w:rsidP="0049598C">
            <w:pPr>
              <w:pStyle w:val="ac"/>
              <w:spacing w:after="0"/>
              <w:ind w:left="120"/>
              <w:rPr>
                <w:b/>
              </w:rPr>
            </w:pPr>
            <w:r w:rsidRPr="00ED203A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Итоговый</w:t>
            </w:r>
          </w:p>
          <w:p w:rsidR="0049598C" w:rsidRPr="00ED203A" w:rsidRDefault="0049598C" w:rsidP="0049598C">
            <w:pPr>
              <w:pStyle w:val="ac"/>
              <w:spacing w:after="0"/>
              <w:ind w:left="120"/>
              <w:rPr>
                <w:b/>
              </w:rPr>
            </w:pPr>
            <w:r w:rsidRPr="00ED203A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контрольный</w:t>
            </w:r>
          </w:p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ED203A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знаний и умений</w:t>
            </w:r>
          </w:p>
        </w:tc>
        <w:tc>
          <w:tcPr>
            <w:tcW w:w="2410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уровня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обретенных навыков и умений</w:t>
            </w:r>
          </w:p>
        </w:tc>
        <w:tc>
          <w:tcPr>
            <w:tcW w:w="1985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изученные правила и алгоритмы дей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ствий в самостоятельной работе,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са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</w:t>
            </w:r>
          </w:p>
        </w:tc>
        <w:tc>
          <w:tcPr>
            <w:tcW w:w="2126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  <w:vAlign w:val="bottom"/>
          </w:tcPr>
          <w:p w:rsidR="0049598C" w:rsidRPr="0049598C" w:rsidRDefault="0049598C" w:rsidP="0049598C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изучен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правила, способы действий при выпол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нении учебных зада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ний, вносить необхо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димые коррективы в собственные действия по итогам само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проверки</w:t>
            </w:r>
          </w:p>
        </w:tc>
        <w:tc>
          <w:tcPr>
            <w:tcW w:w="2748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</w:p>
        </w:tc>
      </w:tr>
      <w:tr w:rsidR="0049598C" w:rsidTr="00865A5E">
        <w:trPr>
          <w:trHeight w:val="707"/>
        </w:trPr>
        <w:tc>
          <w:tcPr>
            <w:tcW w:w="591" w:type="dxa"/>
          </w:tcPr>
          <w:p w:rsidR="0049598C" w:rsidRDefault="0049598C" w:rsidP="0049598C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927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 и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рекция ошибок</w:t>
            </w:r>
          </w:p>
        </w:tc>
        <w:tc>
          <w:tcPr>
            <w:tcW w:w="1559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анализа и коррекции</w:t>
            </w:r>
          </w:p>
        </w:tc>
        <w:tc>
          <w:tcPr>
            <w:tcW w:w="2410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 выявленными проблемами, закрепление навыков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писи слов с орфограммами</w:t>
            </w:r>
          </w:p>
        </w:tc>
        <w:tc>
          <w:tcPr>
            <w:tcW w:w="1985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свои ошибки, корректировать знания и вносить измене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осуществлять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рекцию ошибок по ал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горитму, выполнять зада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по аналогии</w:t>
            </w:r>
          </w:p>
        </w:tc>
        <w:tc>
          <w:tcPr>
            <w:tcW w:w="2126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на понимание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 личной успеш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ности/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освоении 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териала</w:t>
            </w:r>
          </w:p>
        </w:tc>
        <w:tc>
          <w:tcPr>
            <w:tcW w:w="2268" w:type="dxa"/>
            <w:vAlign w:val="bottom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мать аргументирован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критику ошибок и учитывать ее в работе над ошибками, плани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собственную коррекционную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и действия, необходимые для 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орфографиче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задачи</w:t>
            </w:r>
          </w:p>
        </w:tc>
        <w:tc>
          <w:tcPr>
            <w:tcW w:w="2748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</w:p>
        </w:tc>
      </w:tr>
      <w:tr w:rsidR="0049598C" w:rsidTr="00277019">
        <w:trPr>
          <w:trHeight w:val="707"/>
        </w:trPr>
        <w:tc>
          <w:tcPr>
            <w:tcW w:w="591" w:type="dxa"/>
          </w:tcPr>
          <w:p w:rsidR="0049598C" w:rsidRPr="00A044DE" w:rsidRDefault="0049598C" w:rsidP="0049598C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4DE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927" w:type="dxa"/>
          </w:tcPr>
          <w:p w:rsidR="0049598C" w:rsidRPr="00A044DE" w:rsidRDefault="0049598C" w:rsidP="0049598C">
            <w:pPr>
              <w:pStyle w:val="ac"/>
              <w:spacing w:after="0"/>
              <w:ind w:left="120"/>
            </w:pPr>
            <w:r w:rsidRPr="00A044DE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Средства язы</w:t>
            </w:r>
            <w:r w:rsidRPr="00A044DE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и их анализ. </w:t>
            </w:r>
            <w:r w:rsidRPr="00A044DE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559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10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средств (единиц) языка 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рез их изучение в опре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деленных разделах науки о языке (по таблице, данной на форзаце учебника)</w:t>
            </w:r>
          </w:p>
        </w:tc>
        <w:tc>
          <w:tcPr>
            <w:tcW w:w="1985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понятие о науке лингвистике и ее струк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туре на доступном уров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не, характеризовать сло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 как лингвистическое понятие с разных языко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позиций</w:t>
            </w:r>
          </w:p>
        </w:tc>
        <w:tc>
          <w:tcPr>
            <w:tcW w:w="2126" w:type="dxa"/>
          </w:tcPr>
          <w:p w:rsidR="0049598C" w:rsidRPr="00961A0A" w:rsidRDefault="0049598C" w:rsidP="00277019">
            <w:pPr>
              <w:pStyle w:val="ac"/>
              <w:spacing w:after="0"/>
              <w:ind w:left="118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делового сотрудни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</w:t>
            </w:r>
          </w:p>
        </w:tc>
        <w:tc>
          <w:tcPr>
            <w:tcW w:w="2268" w:type="dxa"/>
          </w:tcPr>
          <w:p w:rsidR="0049598C" w:rsidRPr="00961A0A" w:rsidRDefault="0049598C" w:rsidP="0027701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просы на заданную те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му, корректно строить высказывание, анали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зировать материал таблицы, делать выво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ды, организовывать деятельность в паре</w:t>
            </w:r>
          </w:p>
        </w:tc>
        <w:tc>
          <w:tcPr>
            <w:tcW w:w="2748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</w:p>
        </w:tc>
      </w:tr>
      <w:tr w:rsidR="0049598C" w:rsidTr="00865A5E">
        <w:trPr>
          <w:trHeight w:val="707"/>
        </w:trPr>
        <w:tc>
          <w:tcPr>
            <w:tcW w:w="591" w:type="dxa"/>
          </w:tcPr>
          <w:p w:rsidR="0049598C" w:rsidRDefault="0049598C" w:rsidP="0049598C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27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Слово и сло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восочетание.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Слово как часть речи</w:t>
            </w:r>
          </w:p>
        </w:tc>
        <w:tc>
          <w:tcPr>
            <w:tcW w:w="1559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</w:tcPr>
          <w:p w:rsidR="0049598C" w:rsidRPr="0049598C" w:rsidRDefault="0049598C" w:rsidP="0049598C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 общих и отли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чительных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признаков средств языка. Повторение строения слов и словосо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четаний, роли главных и дополнительных частей этих единиц</w:t>
            </w:r>
          </w:p>
        </w:tc>
        <w:tc>
          <w:tcPr>
            <w:tcW w:w="1985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Классифицировать слова по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разным основаниям, рассказывать о частях речи по плану, системати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зировать описание частей речи в таблице</w:t>
            </w:r>
          </w:p>
        </w:tc>
        <w:tc>
          <w:tcPr>
            <w:tcW w:w="2126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богат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ство речевых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я выра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своего отно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к окружаю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</w:tc>
        <w:tc>
          <w:tcPr>
            <w:tcW w:w="2268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Организовывать 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боту в паре,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зовать план для уст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выступления, анализировать и си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стематизировать языковой материал</w:t>
            </w:r>
          </w:p>
          <w:p w:rsidR="0049598C" w:rsidRPr="00961A0A" w:rsidRDefault="0049598C" w:rsidP="0049598C">
            <w:pPr>
              <w:pStyle w:val="ac"/>
              <w:spacing w:after="0"/>
              <w:ind w:left="120"/>
            </w:pPr>
          </w:p>
        </w:tc>
        <w:tc>
          <w:tcPr>
            <w:tcW w:w="2748" w:type="dxa"/>
          </w:tcPr>
          <w:p w:rsidR="0049598C" w:rsidRDefault="00A044DE" w:rsidP="0049598C">
            <w:pPr>
              <w:pStyle w:val="ac"/>
              <w:spacing w:after="0"/>
              <w:ind w:left="120"/>
            </w:pPr>
            <w:hyperlink r:id="rId89" w:history="1">
              <w:r w:rsidRPr="00936EBC">
                <w:rPr>
                  <w:rStyle w:val="af0"/>
                </w:rPr>
                <w:t>http://nsportal.ru/nachalnaya-shkola/russkii-</w:t>
              </w:r>
              <w:r w:rsidRPr="00936EBC">
                <w:rPr>
                  <w:rStyle w:val="af0"/>
                </w:rPr>
                <w:lastRenderedPageBreak/>
                <w:t>yazyk/2013/02/26/slovo-i-slovosochetanie-urok-russkogo-yazyka-v-3-klasse</w:t>
              </w:r>
            </w:hyperlink>
          </w:p>
          <w:p w:rsidR="00A044DE" w:rsidRPr="00961A0A" w:rsidRDefault="00A044DE" w:rsidP="0049598C">
            <w:pPr>
              <w:pStyle w:val="ac"/>
              <w:spacing w:after="0"/>
              <w:ind w:left="120"/>
            </w:pPr>
          </w:p>
        </w:tc>
      </w:tr>
      <w:tr w:rsidR="0049598C" w:rsidTr="00865A5E">
        <w:trPr>
          <w:trHeight w:val="707"/>
        </w:trPr>
        <w:tc>
          <w:tcPr>
            <w:tcW w:w="591" w:type="dxa"/>
          </w:tcPr>
          <w:p w:rsidR="0049598C" w:rsidRDefault="0049598C" w:rsidP="0049598C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927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</w:t>
            </w:r>
          </w:p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</w:t>
            </w:r>
          </w:p>
        </w:tc>
        <w:tc>
          <w:tcPr>
            <w:tcW w:w="1559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знаний и умений</w:t>
            </w:r>
          </w:p>
        </w:tc>
        <w:tc>
          <w:tcPr>
            <w:tcW w:w="2410" w:type="dxa"/>
            <w:vAlign w:val="bottom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навыков вни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мательного чтения и спи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сывания. Проверка уровня графической и орфографи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зоркости. Обобще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сведений о каждой изученной части речи (на основе общего плана)</w:t>
            </w:r>
          </w:p>
        </w:tc>
        <w:tc>
          <w:tcPr>
            <w:tcW w:w="1985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Списывать текст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орфогра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пунктуационно грамотно</w:t>
            </w:r>
          </w:p>
        </w:tc>
        <w:tc>
          <w:tcPr>
            <w:tcW w:w="2126" w:type="dxa"/>
          </w:tcPr>
          <w:p w:rsidR="0049598C" w:rsidRPr="00961A0A" w:rsidRDefault="0049598C" w:rsidP="0049598C">
            <w:pPr>
              <w:pStyle w:val="ac"/>
              <w:spacing w:after="0"/>
              <w:ind w:left="119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свои возмож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трудность предлагаемого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дания</w:t>
            </w:r>
          </w:p>
        </w:tc>
        <w:tc>
          <w:tcPr>
            <w:tcW w:w="2268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Удерживать цель учебной деятельно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осуществлять текущий и итоговый контроль, адекватно оценивать качество выполнения задания</w:t>
            </w:r>
          </w:p>
        </w:tc>
        <w:tc>
          <w:tcPr>
            <w:tcW w:w="2748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</w:p>
        </w:tc>
      </w:tr>
      <w:tr w:rsidR="0049598C" w:rsidTr="00865A5E">
        <w:trPr>
          <w:trHeight w:val="707"/>
        </w:trPr>
        <w:tc>
          <w:tcPr>
            <w:tcW w:w="591" w:type="dxa"/>
          </w:tcPr>
          <w:p w:rsidR="0049598C" w:rsidRDefault="0049598C" w:rsidP="0049598C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927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анализ частей речи</w:t>
            </w:r>
          </w:p>
        </w:tc>
        <w:tc>
          <w:tcPr>
            <w:tcW w:w="1559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  <w:vAlign w:val="bottom"/>
          </w:tcPr>
          <w:p w:rsidR="0049598C" w:rsidRPr="0049598C" w:rsidRDefault="0049598C" w:rsidP="0049598C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представление о мор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фологическом анализе час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тей речи (частичном). Уп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ражнять в употреблении слов разных частей речи при выражении мыслей и чувств</w:t>
            </w:r>
          </w:p>
        </w:tc>
        <w:tc>
          <w:tcPr>
            <w:tcW w:w="1985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части 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 с точки зрения по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стоянных и непостоянных признаков, роли в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ложении</w:t>
            </w:r>
          </w:p>
        </w:tc>
        <w:tc>
          <w:tcPr>
            <w:tcW w:w="2126" w:type="dxa"/>
            <w:vAlign w:val="bottom"/>
          </w:tcPr>
          <w:p w:rsidR="0049598C" w:rsidRPr="00961A0A" w:rsidRDefault="0049598C" w:rsidP="0049598C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богат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речевых сре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я выра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своего отно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к окружаю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  <w:p w:rsidR="0049598C" w:rsidRPr="00961A0A" w:rsidRDefault="0049598C" w:rsidP="0049598C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98C" w:rsidRPr="00961A0A" w:rsidRDefault="0049598C" w:rsidP="0049598C">
            <w:pPr>
              <w:pStyle w:val="ac"/>
              <w:spacing w:after="0"/>
              <w:ind w:left="120"/>
            </w:pPr>
          </w:p>
        </w:tc>
        <w:tc>
          <w:tcPr>
            <w:tcW w:w="2268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сис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тематизировать язы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материал, строить устное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 высказывание</w:t>
            </w:r>
          </w:p>
        </w:tc>
        <w:tc>
          <w:tcPr>
            <w:tcW w:w="2748" w:type="dxa"/>
          </w:tcPr>
          <w:p w:rsidR="0049598C" w:rsidRPr="00961A0A" w:rsidRDefault="002026D6" w:rsidP="0049598C">
            <w:pPr>
              <w:pStyle w:val="ac"/>
              <w:spacing w:after="0"/>
              <w:ind w:left="120"/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Электронный учебник</w:t>
            </w:r>
          </w:p>
        </w:tc>
      </w:tr>
      <w:tr w:rsidR="0049598C" w:rsidTr="00865A5E">
        <w:trPr>
          <w:trHeight w:val="707"/>
        </w:trPr>
        <w:tc>
          <w:tcPr>
            <w:tcW w:w="591" w:type="dxa"/>
          </w:tcPr>
          <w:p w:rsidR="0049598C" w:rsidRDefault="0049598C" w:rsidP="0049598C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927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частей речи. Разбор частей речи по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ставу</w:t>
            </w:r>
          </w:p>
        </w:tc>
        <w:tc>
          <w:tcPr>
            <w:tcW w:w="1559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матизации 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410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 в употребле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нии в речи слов с разными суффиксами и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приставками в соответствии с потребно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стями речевой ситуации. Морфемный анализ слов</w:t>
            </w:r>
          </w:p>
        </w:tc>
        <w:tc>
          <w:tcPr>
            <w:tcW w:w="1985" w:type="dxa"/>
            <w:vAlign w:val="bottom"/>
          </w:tcPr>
          <w:p w:rsidR="0049598C" w:rsidRPr="00961A0A" w:rsidRDefault="0049598C" w:rsidP="0049598C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Рассказывать о частях речи, их постоянных и не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постоянных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признаках, роли в предложении, оп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ределять падежные фор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 существительных, ли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цо глаголов</w:t>
            </w:r>
          </w:p>
          <w:p w:rsidR="0049598C" w:rsidRPr="00961A0A" w:rsidRDefault="0049598C" w:rsidP="0049598C">
            <w:pPr>
              <w:pStyle w:val="ac"/>
              <w:spacing w:after="0"/>
              <w:ind w:left="120"/>
            </w:pPr>
          </w:p>
        </w:tc>
        <w:tc>
          <w:tcPr>
            <w:tcW w:w="2126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ческую значимость изучения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русского языка</w:t>
            </w:r>
          </w:p>
        </w:tc>
        <w:tc>
          <w:tcPr>
            <w:tcW w:w="2268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Анализировать, сис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тематизировать язы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ковой материал, строить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устное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 высказывание</w:t>
            </w:r>
          </w:p>
        </w:tc>
        <w:tc>
          <w:tcPr>
            <w:tcW w:w="2748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</w:p>
        </w:tc>
      </w:tr>
      <w:tr w:rsidR="0049598C" w:rsidTr="00865A5E">
        <w:trPr>
          <w:trHeight w:val="282"/>
        </w:trPr>
        <w:tc>
          <w:tcPr>
            <w:tcW w:w="591" w:type="dxa"/>
          </w:tcPr>
          <w:p w:rsidR="0049598C" w:rsidRDefault="0049598C" w:rsidP="0049598C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927" w:type="dxa"/>
          </w:tcPr>
          <w:p w:rsidR="0049598C" w:rsidRPr="00961A0A" w:rsidRDefault="0049598C" w:rsidP="0049598C">
            <w:pPr>
              <w:pStyle w:val="ac"/>
              <w:spacing w:after="0"/>
              <w:ind w:left="134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значения зву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 при записи слов</w:t>
            </w:r>
          </w:p>
        </w:tc>
        <w:tc>
          <w:tcPr>
            <w:tcW w:w="1559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  <w:vAlign w:val="bottom"/>
          </w:tcPr>
          <w:p w:rsidR="0049598C" w:rsidRPr="0049598C" w:rsidRDefault="0049598C" w:rsidP="0049598C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способов дей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при записи слов по слуху, вопреки звучанию (орфоэпическим нормам), по памяти, при употребле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разделительных знаков и мягкого знака. Упражне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в произнесении слов в соответствии с произноси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тельными нормами. Реше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орфографических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 при записи слов</w:t>
            </w:r>
          </w:p>
        </w:tc>
        <w:tc>
          <w:tcPr>
            <w:tcW w:w="1985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выбор способа проверки орфограммы в слове, подбирать слово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сочетания под схему, чи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тать вслух в соответствии с нормами произношения</w:t>
            </w:r>
          </w:p>
        </w:tc>
        <w:tc>
          <w:tcPr>
            <w:tcW w:w="2126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богат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речевых сре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я выра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своего отно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к окружаю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</w:tc>
        <w:tc>
          <w:tcPr>
            <w:tcW w:w="2268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схемах, классифици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языковой 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териал, организовы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работу в паре</w:t>
            </w:r>
          </w:p>
        </w:tc>
        <w:tc>
          <w:tcPr>
            <w:tcW w:w="2748" w:type="dxa"/>
          </w:tcPr>
          <w:p w:rsidR="0049598C" w:rsidRPr="00961A0A" w:rsidRDefault="002026D6" w:rsidP="0049598C">
            <w:pPr>
              <w:pStyle w:val="ac"/>
              <w:spacing w:after="0"/>
              <w:ind w:left="120"/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Электронный учебник</w:t>
            </w:r>
          </w:p>
        </w:tc>
      </w:tr>
      <w:tr w:rsidR="0049598C" w:rsidTr="00865A5E">
        <w:trPr>
          <w:trHeight w:val="707"/>
        </w:trPr>
        <w:tc>
          <w:tcPr>
            <w:tcW w:w="591" w:type="dxa"/>
          </w:tcPr>
          <w:p w:rsidR="0049598C" w:rsidRDefault="0049598C" w:rsidP="0049598C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927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</w:p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орфограмм в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  <w:vAlign w:val="bottom"/>
          </w:tcPr>
          <w:p w:rsidR="0049598C" w:rsidRPr="0049598C" w:rsidRDefault="0049598C" w:rsidP="0049598C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типов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грамм в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собов их решения (соглас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на конце и в середине слова, проверяемые и не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проверяемые безударные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гласные). Обобщение спо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собов подбора провероч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слов. Классификация орфограмм в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85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тип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граммы, выбирать способ проверки, подбирать си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нонимы</w:t>
            </w:r>
          </w:p>
        </w:tc>
        <w:tc>
          <w:tcPr>
            <w:tcW w:w="2126" w:type="dxa"/>
          </w:tcPr>
          <w:p w:rsidR="0049598C" w:rsidRPr="00961A0A" w:rsidRDefault="0049598C" w:rsidP="0049598C">
            <w:pPr>
              <w:pStyle w:val="ac"/>
              <w:spacing w:after="0"/>
              <w:ind w:left="119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свои возмож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трудность предлагаемого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дания</w:t>
            </w:r>
          </w:p>
        </w:tc>
        <w:tc>
          <w:tcPr>
            <w:tcW w:w="2268" w:type="dxa"/>
          </w:tcPr>
          <w:p w:rsidR="0049598C" w:rsidRPr="00961A0A" w:rsidRDefault="0049598C" w:rsidP="0049598C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классифицировать речевой материал, строить высказывание-рассуждение</w:t>
            </w:r>
          </w:p>
        </w:tc>
        <w:tc>
          <w:tcPr>
            <w:tcW w:w="2748" w:type="dxa"/>
          </w:tcPr>
          <w:p w:rsidR="0049598C" w:rsidRDefault="0026662E" w:rsidP="0049598C">
            <w:pPr>
              <w:pStyle w:val="ac"/>
              <w:spacing w:after="0"/>
              <w:ind w:left="120"/>
            </w:pPr>
            <w:hyperlink r:id="rId90" w:history="1">
              <w:r w:rsidRPr="00936EBC">
                <w:rPr>
                  <w:rStyle w:val="af0"/>
                </w:rPr>
                <w:t>http://7licei.3dn.ru/publ/6-1-0-13</w:t>
              </w:r>
            </w:hyperlink>
          </w:p>
          <w:p w:rsidR="0026662E" w:rsidRPr="00961A0A" w:rsidRDefault="0026662E" w:rsidP="0049598C">
            <w:pPr>
              <w:pStyle w:val="ac"/>
              <w:spacing w:after="0"/>
              <w:ind w:left="120"/>
            </w:pPr>
          </w:p>
        </w:tc>
      </w:tr>
      <w:tr w:rsidR="008612BE" w:rsidTr="00865A5E">
        <w:trPr>
          <w:trHeight w:val="707"/>
        </w:trPr>
        <w:tc>
          <w:tcPr>
            <w:tcW w:w="591" w:type="dxa"/>
          </w:tcPr>
          <w:p w:rsidR="008612BE" w:rsidRDefault="008612BE" w:rsidP="008612BE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927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обобщен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способа проверки без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ударных глас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в других частях слова</w:t>
            </w:r>
          </w:p>
        </w:tc>
        <w:tc>
          <w:tcPr>
            <w:tcW w:w="1559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  <w:vAlign w:val="bottom"/>
          </w:tcPr>
          <w:p w:rsidR="008612BE" w:rsidRPr="008612BE" w:rsidRDefault="008612BE" w:rsidP="008612BE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местоположения гласных в слове, когда можно использовать обобщенный способ действия - без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ударный проверяю 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ударным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. Работа с таблицей и исполь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 ее для справки, груп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пировка слов по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граммам гласных</w:t>
            </w:r>
          </w:p>
        </w:tc>
        <w:tc>
          <w:tcPr>
            <w:tcW w:w="1985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тип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граммы, классифицировать орфограмму по месту в слове и типу проверки</w:t>
            </w:r>
          </w:p>
        </w:tc>
        <w:tc>
          <w:tcPr>
            <w:tcW w:w="2126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классифицировать языковой материал по разным основа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ниям, работать с таблицей</w:t>
            </w:r>
          </w:p>
        </w:tc>
        <w:tc>
          <w:tcPr>
            <w:tcW w:w="2748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</w:p>
        </w:tc>
      </w:tr>
      <w:tr w:rsidR="008612BE" w:rsidTr="00865A5E">
        <w:trPr>
          <w:trHeight w:val="707"/>
        </w:trPr>
        <w:tc>
          <w:tcPr>
            <w:tcW w:w="591" w:type="dxa"/>
          </w:tcPr>
          <w:p w:rsidR="008612BE" w:rsidRDefault="008612BE" w:rsidP="008612BE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927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Решение 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фографиче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задач при записи пред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ложений и текстов</w:t>
            </w:r>
          </w:p>
        </w:tc>
        <w:tc>
          <w:tcPr>
            <w:tcW w:w="1559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способов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верки парных звонких и глу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хих согласных, непроиз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носимых согласных, удво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енных согласных. Поиск 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фограмм в словах звучащего текста, определение их типа и использование нужного способа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орфогра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фических задач. Осуществ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самоконтроля в 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цессе записи и ее проверки</w:t>
            </w:r>
          </w:p>
        </w:tc>
        <w:tc>
          <w:tcPr>
            <w:tcW w:w="1985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Использовать правила проверки орфограмм в речевой деятельности, устно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комментировать запись предложений и текстов</w:t>
            </w:r>
          </w:p>
        </w:tc>
        <w:tc>
          <w:tcPr>
            <w:tcW w:w="2126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лать выводы, объяс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свои действия, использовать алго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 при решении орфографических задач</w:t>
            </w:r>
          </w:p>
        </w:tc>
        <w:tc>
          <w:tcPr>
            <w:tcW w:w="2748" w:type="dxa"/>
          </w:tcPr>
          <w:p w:rsidR="008612BE" w:rsidRPr="00961A0A" w:rsidRDefault="002026D6" w:rsidP="008612BE">
            <w:pPr>
              <w:pStyle w:val="ac"/>
              <w:spacing w:after="0"/>
              <w:ind w:left="120"/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Электронный учебник</w:t>
            </w:r>
          </w:p>
        </w:tc>
      </w:tr>
      <w:tr w:rsidR="008612BE" w:rsidTr="00865A5E">
        <w:trPr>
          <w:trHeight w:val="274"/>
        </w:trPr>
        <w:tc>
          <w:tcPr>
            <w:tcW w:w="591" w:type="dxa"/>
          </w:tcPr>
          <w:p w:rsidR="008612BE" w:rsidRDefault="008612BE" w:rsidP="008612BE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927" w:type="dxa"/>
          </w:tcPr>
          <w:p w:rsidR="008612BE" w:rsidRPr="00277019" w:rsidRDefault="008612BE" w:rsidP="008612BE">
            <w:pPr>
              <w:pStyle w:val="ac"/>
              <w:spacing w:after="0"/>
              <w:ind w:left="120"/>
              <w:rPr>
                <w:b/>
              </w:rPr>
            </w:pPr>
            <w:r w:rsidRPr="00277019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Проверочная</w:t>
            </w:r>
          </w:p>
          <w:p w:rsidR="008612BE" w:rsidRPr="00277019" w:rsidRDefault="008612BE" w:rsidP="008612BE">
            <w:pPr>
              <w:pStyle w:val="ac"/>
              <w:spacing w:after="0"/>
              <w:ind w:left="120"/>
              <w:rPr>
                <w:b/>
              </w:rPr>
            </w:pPr>
            <w:r w:rsidRPr="00277019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работа.</w:t>
            </w:r>
          </w:p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277019">
              <w:rPr>
                <w:rStyle w:val="9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знаний и умений</w:t>
            </w:r>
          </w:p>
        </w:tc>
        <w:tc>
          <w:tcPr>
            <w:tcW w:w="2410" w:type="dxa"/>
          </w:tcPr>
          <w:p w:rsidR="008612BE" w:rsidRPr="00961A0A" w:rsidRDefault="008612BE" w:rsidP="008612BE">
            <w:pPr>
              <w:pStyle w:val="ac"/>
              <w:spacing w:after="0"/>
              <w:ind w:left="134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уровня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сформ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рованности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предметных и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умений</w:t>
            </w:r>
          </w:p>
        </w:tc>
        <w:tc>
          <w:tcPr>
            <w:tcW w:w="1985" w:type="dxa"/>
            <w:vAlign w:val="bottom"/>
          </w:tcPr>
          <w:p w:rsidR="008612BE" w:rsidRPr="008612BE" w:rsidRDefault="008612BE" w:rsidP="008612BE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вопросы по пройденному материалу в тестовой форме, осуще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ствлять выбор пра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вильного ответа с опорой на изученные правила и алгоритмы действий</w:t>
            </w:r>
          </w:p>
        </w:tc>
        <w:tc>
          <w:tcPr>
            <w:tcW w:w="2126" w:type="dxa"/>
          </w:tcPr>
          <w:p w:rsidR="008612BE" w:rsidRPr="00961A0A" w:rsidRDefault="008612BE" w:rsidP="008612BE">
            <w:pPr>
              <w:pStyle w:val="ac"/>
              <w:spacing w:after="0"/>
              <w:ind w:left="122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свои возмож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трудность предлагаемого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дания</w:t>
            </w:r>
          </w:p>
        </w:tc>
        <w:tc>
          <w:tcPr>
            <w:tcW w:w="2268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выбор задания в соответст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вии с критериями, контролировать свои действия, осуществ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взаимопомощь</w:t>
            </w:r>
          </w:p>
          <w:p w:rsidR="008612BE" w:rsidRPr="00961A0A" w:rsidRDefault="008612BE" w:rsidP="008612BE">
            <w:pPr>
              <w:pStyle w:val="ac"/>
              <w:spacing w:after="0"/>
              <w:ind w:left="120"/>
            </w:pPr>
          </w:p>
        </w:tc>
        <w:tc>
          <w:tcPr>
            <w:tcW w:w="2748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</w:p>
        </w:tc>
      </w:tr>
      <w:tr w:rsidR="008612BE" w:rsidTr="00865A5E">
        <w:trPr>
          <w:trHeight w:val="707"/>
        </w:trPr>
        <w:tc>
          <w:tcPr>
            <w:tcW w:w="591" w:type="dxa"/>
          </w:tcPr>
          <w:p w:rsidR="008612BE" w:rsidRDefault="008612BE" w:rsidP="008612BE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927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 и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рекция ошибок</w:t>
            </w:r>
          </w:p>
        </w:tc>
        <w:tc>
          <w:tcPr>
            <w:tcW w:w="1559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Урок анализа и коррекции</w:t>
            </w:r>
          </w:p>
        </w:tc>
        <w:tc>
          <w:tcPr>
            <w:tcW w:w="2410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 причин ошибок и использование способов их исправления</w:t>
            </w:r>
          </w:p>
        </w:tc>
        <w:tc>
          <w:tcPr>
            <w:tcW w:w="1985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свои ошибки, корректировать знания и вносить измене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осуществлять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рекцию ошибок по ал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горитму, выполнять зада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по аналогии</w:t>
            </w:r>
          </w:p>
        </w:tc>
        <w:tc>
          <w:tcPr>
            <w:tcW w:w="2126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  <w:rPr>
                <w:color w:val="000000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на понимание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 личной успеш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ности/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освоении 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териала</w:t>
            </w:r>
          </w:p>
        </w:tc>
        <w:tc>
          <w:tcPr>
            <w:tcW w:w="2268" w:type="dxa"/>
            <w:vAlign w:val="bottom"/>
          </w:tcPr>
          <w:p w:rsidR="008612BE" w:rsidRPr="008612BE" w:rsidRDefault="008612BE" w:rsidP="008612BE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мать аргументиро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ванную критику оши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бок и учитывать ее в работе над ошибка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планировать собственную коррек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ционную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и дейст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вия, необходимые для решения орфо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графической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748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</w:p>
        </w:tc>
      </w:tr>
      <w:tr w:rsidR="008612BE" w:rsidTr="00865A5E">
        <w:trPr>
          <w:trHeight w:val="707"/>
        </w:trPr>
        <w:tc>
          <w:tcPr>
            <w:tcW w:w="591" w:type="dxa"/>
          </w:tcPr>
          <w:p w:rsidR="008612BE" w:rsidRDefault="008612BE" w:rsidP="008612BE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927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предложения и теста</w:t>
            </w:r>
          </w:p>
        </w:tc>
        <w:tc>
          <w:tcPr>
            <w:tcW w:w="1559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  <w:rPr>
                <w:b/>
              </w:rPr>
            </w:pP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  <w:vAlign w:val="bottom"/>
          </w:tcPr>
          <w:p w:rsidR="008612BE" w:rsidRDefault="008612BE" w:rsidP="008612BE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словосоче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таний и предложений как единиц синтаксиса. Письмо под диктовку текста с по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следующим анализом предложений по членам предложения</w:t>
            </w:r>
          </w:p>
          <w:p w:rsidR="008612BE" w:rsidRPr="0049598C" w:rsidRDefault="008612BE" w:rsidP="008612BE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связи между ними</w:t>
            </w:r>
          </w:p>
        </w:tc>
        <w:tc>
          <w:tcPr>
            <w:tcW w:w="1985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об особен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ностях строения предло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и текста, распро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странять предложения</w:t>
            </w:r>
          </w:p>
        </w:tc>
        <w:tc>
          <w:tcPr>
            <w:tcW w:w="2126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богат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речевых сре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я выра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своего отно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к окружаю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</w:tc>
        <w:tc>
          <w:tcPr>
            <w:tcW w:w="2268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обобщать речевой материал, работать с таблицей, строить логическое речевое высказывание</w:t>
            </w:r>
          </w:p>
        </w:tc>
        <w:tc>
          <w:tcPr>
            <w:tcW w:w="2748" w:type="dxa"/>
          </w:tcPr>
          <w:p w:rsidR="008612BE" w:rsidRPr="00961A0A" w:rsidRDefault="002026D6" w:rsidP="008612BE">
            <w:pPr>
              <w:pStyle w:val="ac"/>
              <w:spacing w:after="0"/>
              <w:ind w:left="120"/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Электронный учебник</w:t>
            </w:r>
          </w:p>
        </w:tc>
      </w:tr>
      <w:tr w:rsidR="008612BE" w:rsidTr="00865A5E">
        <w:trPr>
          <w:trHeight w:val="707"/>
        </w:trPr>
        <w:tc>
          <w:tcPr>
            <w:tcW w:w="591" w:type="dxa"/>
          </w:tcPr>
          <w:p w:rsidR="008612BE" w:rsidRDefault="008612BE" w:rsidP="008612BE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927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няем мысли</w:t>
            </w:r>
          </w:p>
        </w:tc>
        <w:tc>
          <w:tcPr>
            <w:tcW w:w="1559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  <w:rPr>
                <w:b/>
              </w:rPr>
            </w:pP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  <w:vAlign w:val="bottom"/>
          </w:tcPr>
          <w:p w:rsidR="008612BE" w:rsidRPr="0049598C" w:rsidRDefault="008612BE" w:rsidP="008612BE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Актуализировать поиск средств, с помощью кото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рых можно распространять мысли (второстепенные члены предложения, части текста). Учить читать мате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 таблицы (с. 120) и употреблять эти средства в речевой практике</w:t>
            </w:r>
          </w:p>
        </w:tc>
        <w:tc>
          <w:tcPr>
            <w:tcW w:w="1985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и делать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воды о строении текста, распространять предло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 опорой на схему, различать тексты по типу</w:t>
            </w:r>
          </w:p>
        </w:tc>
        <w:tc>
          <w:tcPr>
            <w:tcW w:w="2126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богат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речевых сре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я выра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своего отно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к окружаю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</w:tc>
        <w:tc>
          <w:tcPr>
            <w:tcW w:w="2268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Наблюдать, анализи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и делать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воды, ориентиро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ваться в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символьно-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знаковом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материале, объяснять свои дей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и аргументи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позицию</w:t>
            </w:r>
          </w:p>
        </w:tc>
        <w:tc>
          <w:tcPr>
            <w:tcW w:w="2748" w:type="dxa"/>
          </w:tcPr>
          <w:p w:rsidR="008612BE" w:rsidRDefault="0095187F" w:rsidP="008612BE">
            <w:pPr>
              <w:pStyle w:val="ac"/>
              <w:spacing w:after="0"/>
              <w:ind w:left="120"/>
            </w:pPr>
            <w:hyperlink r:id="rId91" w:history="1">
              <w:r w:rsidRPr="00936EBC">
                <w:rPr>
                  <w:rStyle w:val="af0"/>
                </w:rPr>
                <w:t>http://nsportal.ru/nachalnaya-shkola/russkii-yazyk/2013/02/07/konkretiziruem-znachenierasprostranyaem-mysl</w:t>
              </w:r>
            </w:hyperlink>
          </w:p>
          <w:p w:rsidR="0095187F" w:rsidRPr="00961A0A" w:rsidRDefault="0095187F" w:rsidP="008612BE">
            <w:pPr>
              <w:pStyle w:val="ac"/>
              <w:spacing w:after="0"/>
              <w:ind w:left="120"/>
            </w:pPr>
          </w:p>
        </w:tc>
      </w:tr>
      <w:tr w:rsidR="008612BE" w:rsidTr="00865A5E">
        <w:trPr>
          <w:trHeight w:val="707"/>
        </w:trPr>
        <w:tc>
          <w:tcPr>
            <w:tcW w:w="591" w:type="dxa"/>
          </w:tcPr>
          <w:p w:rsidR="008612BE" w:rsidRDefault="008612BE" w:rsidP="008612BE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927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няем мысли</w:t>
            </w:r>
          </w:p>
        </w:tc>
        <w:tc>
          <w:tcPr>
            <w:tcW w:w="1559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  <w:rPr>
                <w:b/>
              </w:rPr>
            </w:pP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</w:t>
            </w: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систе</w:t>
            </w: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 знаний</w:t>
            </w:r>
          </w:p>
        </w:tc>
        <w:tc>
          <w:tcPr>
            <w:tcW w:w="2410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Выборочное списывание. Проверка уровня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сформи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рованности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графической зоркости</w:t>
            </w:r>
          </w:p>
        </w:tc>
        <w:tc>
          <w:tcPr>
            <w:tcW w:w="1985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текст, де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лить текст на смысловые части, определять тип,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тему и основную мысль текста, записывать текс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рассуждение</w:t>
            </w:r>
          </w:p>
        </w:tc>
        <w:tc>
          <w:tcPr>
            <w:tcW w:w="2126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  <w:vAlign w:val="bottom"/>
          </w:tcPr>
          <w:p w:rsidR="008612BE" w:rsidRPr="00EC2BC4" w:rsidRDefault="008612BE" w:rsidP="008612BE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структурировать ре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чевой материал, грамотно строить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сказывания, осуще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ствлять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самокон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</w:t>
            </w:r>
          </w:p>
        </w:tc>
        <w:tc>
          <w:tcPr>
            <w:tcW w:w="2748" w:type="dxa"/>
          </w:tcPr>
          <w:p w:rsidR="008612BE" w:rsidRPr="00961A0A" w:rsidRDefault="002026D6" w:rsidP="008612BE">
            <w:pPr>
              <w:pStyle w:val="ac"/>
              <w:spacing w:after="0"/>
              <w:ind w:left="120"/>
            </w:pPr>
            <w:proofErr w:type="spellStart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Желтовская</w:t>
            </w:r>
            <w:proofErr w:type="spellEnd"/>
            <w:r w:rsidRPr="00202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 Русский язык.3 класс. Электронный учебник</w:t>
            </w:r>
          </w:p>
        </w:tc>
      </w:tr>
      <w:tr w:rsidR="008612BE" w:rsidTr="00865A5E">
        <w:trPr>
          <w:trHeight w:val="707"/>
        </w:trPr>
        <w:tc>
          <w:tcPr>
            <w:tcW w:w="591" w:type="dxa"/>
          </w:tcPr>
          <w:p w:rsidR="008612BE" w:rsidRDefault="008612BE" w:rsidP="008612BE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927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изложению</w:t>
            </w:r>
          </w:p>
        </w:tc>
        <w:tc>
          <w:tcPr>
            <w:tcW w:w="1559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  <w:rPr>
                <w:b/>
              </w:rPr>
            </w:pP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612BE" w:rsidRPr="00961A0A" w:rsidRDefault="008612BE" w:rsidP="008612BE">
            <w:pPr>
              <w:pStyle w:val="ac"/>
              <w:spacing w:after="0"/>
              <w:ind w:left="120"/>
              <w:rPr>
                <w:b/>
              </w:rPr>
            </w:pP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Учить прогнозировать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держание текста по его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головку, плану («Любопыт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ные»). Решение лингвисти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 задач по тексту</w:t>
            </w:r>
          </w:p>
        </w:tc>
        <w:tc>
          <w:tcPr>
            <w:tcW w:w="1985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Прогнозировать содержа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текста по заголовку, автору, плану, использо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план текста для уст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пересказа, выбирать в тексте ключевые слова, слова с орфограммами</w:t>
            </w:r>
          </w:p>
        </w:tc>
        <w:tc>
          <w:tcPr>
            <w:tcW w:w="2126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  <w:vAlign w:val="bottom"/>
          </w:tcPr>
          <w:p w:rsidR="008612BE" w:rsidRPr="00EC2BC4" w:rsidRDefault="008612BE" w:rsidP="008612BE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язы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материал, планировать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тельность, пользо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ваться памяткой, действовать по алго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ритму, осуществлять промежуточный и итоговый самокон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троль, получать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 из раз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личных источников</w:t>
            </w:r>
          </w:p>
        </w:tc>
        <w:tc>
          <w:tcPr>
            <w:tcW w:w="2748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</w:p>
        </w:tc>
      </w:tr>
      <w:tr w:rsidR="008612BE" w:rsidTr="00277019">
        <w:trPr>
          <w:trHeight w:val="707"/>
        </w:trPr>
        <w:tc>
          <w:tcPr>
            <w:tcW w:w="591" w:type="dxa"/>
          </w:tcPr>
          <w:p w:rsidR="008612BE" w:rsidRDefault="008612BE" w:rsidP="008612BE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927" w:type="dxa"/>
          </w:tcPr>
          <w:p w:rsidR="008612BE" w:rsidRPr="00961A0A" w:rsidRDefault="008612BE" w:rsidP="0027701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</w:p>
          <w:p w:rsidR="008612BE" w:rsidRPr="00961A0A" w:rsidRDefault="008612BE" w:rsidP="00277019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«Любопыт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ные»</w:t>
            </w:r>
          </w:p>
        </w:tc>
        <w:tc>
          <w:tcPr>
            <w:tcW w:w="1559" w:type="dxa"/>
          </w:tcPr>
          <w:p w:rsidR="008612BE" w:rsidRPr="00961A0A" w:rsidRDefault="008612BE" w:rsidP="00277019">
            <w:pPr>
              <w:pStyle w:val="ac"/>
              <w:spacing w:after="0"/>
              <w:ind w:left="120"/>
            </w:pP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612BE" w:rsidRPr="00961A0A" w:rsidRDefault="008612BE" w:rsidP="00277019">
            <w:pPr>
              <w:pStyle w:val="ac"/>
              <w:spacing w:after="0"/>
              <w:ind w:left="120"/>
              <w:rPr>
                <w:rStyle w:val="91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  <w:p w:rsidR="008612BE" w:rsidRPr="00961A0A" w:rsidRDefault="008612BE" w:rsidP="00277019">
            <w:pPr>
              <w:pStyle w:val="ac"/>
              <w:spacing w:after="0"/>
            </w:pPr>
          </w:p>
        </w:tc>
        <w:tc>
          <w:tcPr>
            <w:tcW w:w="2410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пересказ тек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 по готовому плану и опорным словам</w:t>
            </w:r>
          </w:p>
        </w:tc>
        <w:tc>
          <w:tcPr>
            <w:tcW w:w="1985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Письменно излагать текст по уточненному плану и опорным словам</w:t>
            </w:r>
          </w:p>
        </w:tc>
        <w:tc>
          <w:tcPr>
            <w:tcW w:w="2126" w:type="dxa"/>
            <w:vAlign w:val="bottom"/>
          </w:tcPr>
          <w:p w:rsidR="008612BE" w:rsidRPr="00EC2BC4" w:rsidRDefault="008612BE" w:rsidP="008612BE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богатство речевых сре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я выражения своего от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ношения к окружаю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</w:tc>
        <w:tc>
          <w:tcPr>
            <w:tcW w:w="2268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Грамотно строить высказывание, осу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ществлять текущий и итоговый контроль</w:t>
            </w:r>
          </w:p>
        </w:tc>
        <w:tc>
          <w:tcPr>
            <w:tcW w:w="2748" w:type="dxa"/>
          </w:tcPr>
          <w:p w:rsidR="008612BE" w:rsidRDefault="00277019" w:rsidP="008612BE">
            <w:pPr>
              <w:pStyle w:val="ac"/>
              <w:spacing w:after="0"/>
              <w:ind w:left="120"/>
            </w:pPr>
            <w:hyperlink r:id="rId92" w:history="1">
              <w:r w:rsidRPr="00936EBC">
                <w:rPr>
                  <w:rStyle w:val="af0"/>
                </w:rPr>
                <w:t>http://www.proshkolu.ru/club/nachalka2/file2/3109744/</w:t>
              </w:r>
            </w:hyperlink>
          </w:p>
          <w:p w:rsidR="00277019" w:rsidRPr="00961A0A" w:rsidRDefault="00277019" w:rsidP="008612BE">
            <w:pPr>
              <w:pStyle w:val="ac"/>
              <w:spacing w:after="0"/>
              <w:ind w:left="120"/>
            </w:pPr>
          </w:p>
        </w:tc>
      </w:tr>
      <w:tr w:rsidR="008612BE" w:rsidTr="00865A5E">
        <w:trPr>
          <w:trHeight w:val="707"/>
        </w:trPr>
        <w:tc>
          <w:tcPr>
            <w:tcW w:w="591" w:type="dxa"/>
          </w:tcPr>
          <w:p w:rsidR="008612BE" w:rsidRDefault="008612BE" w:rsidP="008612BE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27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изложения</w:t>
            </w:r>
          </w:p>
        </w:tc>
        <w:tc>
          <w:tcPr>
            <w:tcW w:w="1559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  <w:rPr>
                <w:b/>
              </w:rPr>
            </w:pP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Урок анализа и коррекции</w:t>
            </w:r>
          </w:p>
        </w:tc>
        <w:tc>
          <w:tcPr>
            <w:tcW w:w="2410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выполненных ра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бот, выявление удачных речевых оборотов, коррек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 речевых ошибок</w:t>
            </w:r>
          </w:p>
        </w:tc>
        <w:tc>
          <w:tcPr>
            <w:tcW w:w="1985" w:type="dxa"/>
          </w:tcPr>
          <w:p w:rsidR="008612BE" w:rsidRPr="00961A0A" w:rsidRDefault="008612BE" w:rsidP="008612BE">
            <w:pPr>
              <w:pStyle w:val="ac"/>
              <w:spacing w:after="0"/>
              <w:ind w:left="128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Выявлять речевые ошиб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ки, уметь корректировать их, корректно и грамотно строить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высказывания</w:t>
            </w:r>
          </w:p>
        </w:tc>
        <w:tc>
          <w:tcPr>
            <w:tcW w:w="2126" w:type="dxa"/>
          </w:tcPr>
          <w:p w:rsidR="008612BE" w:rsidRPr="00961A0A" w:rsidRDefault="008612BE" w:rsidP="008612BE">
            <w:pPr>
              <w:pStyle w:val="ac"/>
              <w:spacing w:after="0"/>
              <w:ind w:left="123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Ориентироваться на понимание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 личной успеш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/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освоении 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териала</w:t>
            </w:r>
          </w:p>
        </w:tc>
        <w:tc>
          <w:tcPr>
            <w:tcW w:w="2268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осу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ществлять сам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взаимооценку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ответствии с крите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риями, вносить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рективы, адекватно воспринимать кри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тику, корректно стро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ить оценочное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сказывание</w:t>
            </w:r>
          </w:p>
        </w:tc>
        <w:tc>
          <w:tcPr>
            <w:tcW w:w="2748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</w:p>
        </w:tc>
      </w:tr>
      <w:tr w:rsidR="008612BE" w:rsidTr="00865A5E">
        <w:trPr>
          <w:trHeight w:val="707"/>
        </w:trPr>
        <w:tc>
          <w:tcPr>
            <w:tcW w:w="591" w:type="dxa"/>
          </w:tcPr>
          <w:p w:rsidR="008612BE" w:rsidRDefault="008612BE" w:rsidP="008612BE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927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комплексная работа и ее анализ</w:t>
            </w:r>
          </w:p>
        </w:tc>
        <w:tc>
          <w:tcPr>
            <w:tcW w:w="1559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  <w:rPr>
                <w:b/>
              </w:rPr>
            </w:pP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612BE" w:rsidRPr="00961A0A" w:rsidRDefault="008612BE" w:rsidP="008612BE">
            <w:pPr>
              <w:pStyle w:val="ac"/>
              <w:spacing w:after="0"/>
              <w:ind w:left="120"/>
              <w:rPr>
                <w:b/>
              </w:rPr>
            </w:pP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знаний и умений</w:t>
            </w:r>
          </w:p>
        </w:tc>
        <w:tc>
          <w:tcPr>
            <w:tcW w:w="2410" w:type="dxa"/>
          </w:tcPr>
          <w:p w:rsidR="008612BE" w:rsidRPr="00961A0A" w:rsidRDefault="0026662E" w:rsidP="008612BE">
            <w:pPr>
              <w:pStyle w:val="ac"/>
              <w:spacing w:after="0"/>
              <w:ind w:left="135"/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уровня </w:t>
            </w:r>
            <w:proofErr w:type="spellStart"/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сформи</w:t>
            </w:r>
            <w:r w:rsidR="008612BE"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рованности</w:t>
            </w:r>
            <w:proofErr w:type="spellEnd"/>
            <w:r w:rsidR="008612BE"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предметных и </w:t>
            </w:r>
            <w:proofErr w:type="spellStart"/>
            <w:r w:rsidR="008612BE"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="008612BE"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умений</w:t>
            </w:r>
          </w:p>
        </w:tc>
        <w:tc>
          <w:tcPr>
            <w:tcW w:w="1985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освоенные предметные и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метапре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метные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для реше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поставленной задачи</w:t>
            </w:r>
          </w:p>
        </w:tc>
        <w:tc>
          <w:tcPr>
            <w:tcW w:w="2126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свои возмож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трудность предлагаемого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дания</w:t>
            </w:r>
          </w:p>
        </w:tc>
        <w:tc>
          <w:tcPr>
            <w:tcW w:w="2268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клас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сифицировать мате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риал, обобщать,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главное, ис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пользовать инфор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мацию для решения учебных задач</w:t>
            </w:r>
          </w:p>
        </w:tc>
        <w:tc>
          <w:tcPr>
            <w:tcW w:w="2748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</w:p>
        </w:tc>
      </w:tr>
      <w:tr w:rsidR="008612BE" w:rsidTr="00865A5E">
        <w:trPr>
          <w:trHeight w:val="424"/>
        </w:trPr>
        <w:tc>
          <w:tcPr>
            <w:tcW w:w="591" w:type="dxa"/>
          </w:tcPr>
          <w:p w:rsidR="008612BE" w:rsidRDefault="008612BE" w:rsidP="008612BE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927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 и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рекция ошибок</w:t>
            </w:r>
          </w:p>
        </w:tc>
        <w:tc>
          <w:tcPr>
            <w:tcW w:w="1559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  <w:rPr>
                <w:b/>
              </w:rPr>
            </w:pP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Урок анализа и коррекции</w:t>
            </w:r>
          </w:p>
        </w:tc>
        <w:tc>
          <w:tcPr>
            <w:tcW w:w="2410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разбор за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труднений, коррекция 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фографических ошибок</w:t>
            </w:r>
          </w:p>
        </w:tc>
        <w:tc>
          <w:tcPr>
            <w:tcW w:w="1985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свои ошибки, корректировать знания и вносить измене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осуществлять кор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рекцию ошибок по ал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горитму, выполнять зада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по аналогии</w:t>
            </w:r>
          </w:p>
        </w:tc>
        <w:tc>
          <w:tcPr>
            <w:tcW w:w="2126" w:type="dxa"/>
          </w:tcPr>
          <w:p w:rsidR="008612BE" w:rsidRPr="00961A0A" w:rsidRDefault="008612BE" w:rsidP="008612BE">
            <w:pPr>
              <w:pStyle w:val="ac"/>
              <w:spacing w:after="0"/>
              <w:ind w:left="123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на понимание при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 личной успеш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ности/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освоении 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териала</w:t>
            </w:r>
          </w:p>
        </w:tc>
        <w:tc>
          <w:tcPr>
            <w:tcW w:w="2268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мать аргументиро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ванную критику оши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бок и учитывать ее в работе над ошибка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планировать собственную коррек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ционную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и дейст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вия, необходимые для решения учеб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задачи</w:t>
            </w:r>
          </w:p>
        </w:tc>
        <w:tc>
          <w:tcPr>
            <w:tcW w:w="2748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</w:p>
        </w:tc>
      </w:tr>
      <w:tr w:rsidR="008612BE" w:rsidTr="0026662E">
        <w:trPr>
          <w:trHeight w:val="707"/>
        </w:trPr>
        <w:tc>
          <w:tcPr>
            <w:tcW w:w="591" w:type="dxa"/>
          </w:tcPr>
          <w:p w:rsidR="008612BE" w:rsidRDefault="008612BE" w:rsidP="008612BE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927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Проба пера. Письмо</w:t>
            </w:r>
          </w:p>
        </w:tc>
        <w:tc>
          <w:tcPr>
            <w:tcW w:w="1559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  <w:rPr>
                <w:b/>
              </w:rPr>
            </w:pP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612BE" w:rsidRPr="00961A0A" w:rsidRDefault="008612BE" w:rsidP="008612BE">
            <w:pPr>
              <w:pStyle w:val="ac"/>
              <w:spacing w:after="0"/>
              <w:ind w:left="120"/>
              <w:rPr>
                <w:b/>
              </w:rPr>
            </w:pP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комплексного применения знаний и </w:t>
            </w: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410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Написание текста письма с соблюдением правил эти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кета и культуры речи</w:t>
            </w:r>
          </w:p>
        </w:tc>
        <w:tc>
          <w:tcPr>
            <w:tcW w:w="1985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по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строения текста письма, писать письмо на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предложенного образца, грамотно строить выска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зывания</w:t>
            </w:r>
          </w:p>
        </w:tc>
        <w:tc>
          <w:tcPr>
            <w:tcW w:w="2126" w:type="dxa"/>
          </w:tcPr>
          <w:p w:rsidR="008612BE" w:rsidRPr="00961A0A" w:rsidRDefault="008612BE" w:rsidP="0026662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практи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значимость изучения русского языка</w:t>
            </w:r>
          </w:p>
        </w:tc>
        <w:tc>
          <w:tcPr>
            <w:tcW w:w="2268" w:type="dxa"/>
          </w:tcPr>
          <w:p w:rsidR="008612BE" w:rsidRPr="008612BE" w:rsidRDefault="008612BE" w:rsidP="0026662E">
            <w:pPr>
              <w:pStyle w:val="ac"/>
              <w:spacing w:after="0"/>
              <w:ind w:left="120"/>
              <w:rPr>
                <w:color w:val="000000"/>
                <w:spacing w:val="-4"/>
              </w:rPr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вы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сущест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венные признаки, учитывать ориен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тиры при создании 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авторского продукта, осуществлять само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 и самопро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верку</w:t>
            </w:r>
          </w:p>
        </w:tc>
        <w:tc>
          <w:tcPr>
            <w:tcW w:w="2748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</w:p>
        </w:tc>
      </w:tr>
      <w:tr w:rsidR="008612BE" w:rsidTr="0026662E">
        <w:trPr>
          <w:trHeight w:val="707"/>
        </w:trPr>
        <w:tc>
          <w:tcPr>
            <w:tcW w:w="591" w:type="dxa"/>
          </w:tcPr>
          <w:p w:rsidR="008612BE" w:rsidRDefault="008612BE" w:rsidP="008612BE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927" w:type="dxa"/>
          </w:tcPr>
          <w:p w:rsidR="008612BE" w:rsidRPr="0026662E" w:rsidRDefault="008612BE" w:rsidP="0026662E">
            <w:pPr>
              <w:pStyle w:val="ac"/>
              <w:spacing w:after="0"/>
              <w:rPr>
                <w:b/>
                <w:i/>
              </w:rPr>
            </w:pPr>
            <w:r w:rsidRPr="0026662E">
              <w:rPr>
                <w:rStyle w:val="914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«Занима</w:t>
            </w:r>
            <w:r w:rsidRPr="0026662E">
              <w:rPr>
                <w:rStyle w:val="914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softHyphen/>
              <w:t>тельное язы</w:t>
            </w:r>
            <w:r w:rsidRPr="0026662E">
              <w:rPr>
                <w:rStyle w:val="914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softHyphen/>
              <w:t>коведение». Урок-игра*</w:t>
            </w:r>
          </w:p>
        </w:tc>
        <w:tc>
          <w:tcPr>
            <w:tcW w:w="1559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  <w:rPr>
                <w:b/>
              </w:rPr>
            </w:pP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612BE" w:rsidRPr="00961A0A" w:rsidRDefault="008612BE" w:rsidP="008612BE">
            <w:pPr>
              <w:pStyle w:val="ac"/>
              <w:spacing w:after="0"/>
              <w:ind w:left="120"/>
              <w:rPr>
                <w:b/>
              </w:rPr>
            </w:pP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 игровой форме знаний и умений по изу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ченным темам</w:t>
            </w:r>
          </w:p>
        </w:tc>
        <w:tc>
          <w:tcPr>
            <w:tcW w:w="1985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изученные знания в игровой ситуации</w:t>
            </w:r>
          </w:p>
        </w:tc>
        <w:tc>
          <w:tcPr>
            <w:tcW w:w="2126" w:type="dxa"/>
          </w:tcPr>
          <w:p w:rsidR="008612BE" w:rsidRPr="00961A0A" w:rsidRDefault="008612BE" w:rsidP="0026662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к изучению языка</w:t>
            </w:r>
          </w:p>
        </w:tc>
        <w:tc>
          <w:tcPr>
            <w:tcW w:w="2268" w:type="dxa"/>
          </w:tcPr>
          <w:p w:rsidR="008612BE" w:rsidRPr="00961A0A" w:rsidRDefault="008612BE" w:rsidP="0026662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рече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выби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рать способ дейст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 в соответствии с учебной задачей, ор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ганизовывать работу в группе, паре, оце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нивать свою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2748" w:type="dxa"/>
          </w:tcPr>
          <w:p w:rsidR="008612BE" w:rsidRDefault="00B46122" w:rsidP="008612BE">
            <w:pPr>
              <w:pStyle w:val="ac"/>
              <w:spacing w:after="0"/>
              <w:ind w:left="120"/>
            </w:pPr>
            <w:hyperlink r:id="rId93" w:history="1">
              <w:r w:rsidR="00865A5E" w:rsidRPr="00C16B9C">
                <w:rPr>
                  <w:rStyle w:val="af0"/>
                </w:rPr>
                <w:t>http://files.school-collection.edu.ru/dlrstore/f605c30f-b68b-4509-9f80-700efcbd1cfe/%5BNS-RUS_2-17%5D_%5BIM_049%5D.swf</w:t>
              </w:r>
            </w:hyperlink>
          </w:p>
          <w:p w:rsidR="00865A5E" w:rsidRPr="00961A0A" w:rsidRDefault="00865A5E" w:rsidP="008612BE">
            <w:pPr>
              <w:pStyle w:val="ac"/>
              <w:spacing w:after="0"/>
              <w:ind w:left="120"/>
            </w:pPr>
          </w:p>
        </w:tc>
      </w:tr>
      <w:tr w:rsidR="008612BE" w:rsidTr="00865A5E">
        <w:trPr>
          <w:trHeight w:val="707"/>
        </w:trPr>
        <w:tc>
          <w:tcPr>
            <w:tcW w:w="591" w:type="dxa"/>
          </w:tcPr>
          <w:p w:rsidR="008612BE" w:rsidRDefault="008612BE" w:rsidP="008612BE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27" w:type="dxa"/>
          </w:tcPr>
          <w:p w:rsidR="008612BE" w:rsidRPr="0026662E" w:rsidRDefault="008612BE" w:rsidP="008612BE">
            <w:pPr>
              <w:pStyle w:val="ac"/>
              <w:spacing w:after="0"/>
              <w:ind w:left="120"/>
              <w:rPr>
                <w:b/>
                <w:i/>
              </w:rPr>
            </w:pPr>
            <w:r w:rsidRPr="0026662E">
              <w:rPr>
                <w:rStyle w:val="914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Защита</w:t>
            </w:r>
          </w:p>
          <w:p w:rsidR="008612BE" w:rsidRPr="0026662E" w:rsidRDefault="008612BE" w:rsidP="008612BE">
            <w:pPr>
              <w:pStyle w:val="ac"/>
              <w:spacing w:after="0"/>
              <w:ind w:left="120"/>
              <w:rPr>
                <w:b/>
                <w:i/>
              </w:rPr>
            </w:pPr>
            <w:r w:rsidRPr="0026662E">
              <w:rPr>
                <w:rStyle w:val="914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проектных</w:t>
            </w:r>
          </w:p>
          <w:p w:rsidR="008612BE" w:rsidRPr="0026662E" w:rsidRDefault="008612BE" w:rsidP="008612BE">
            <w:pPr>
              <w:pStyle w:val="ac"/>
              <w:spacing w:after="0"/>
              <w:ind w:left="120"/>
              <w:rPr>
                <w:b/>
                <w:i/>
              </w:rPr>
            </w:pPr>
            <w:r w:rsidRPr="0026662E">
              <w:rPr>
                <w:rStyle w:val="914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работ*</w:t>
            </w:r>
          </w:p>
        </w:tc>
        <w:tc>
          <w:tcPr>
            <w:tcW w:w="1559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  <w:rPr>
                <w:b/>
              </w:rPr>
            </w:pP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612BE" w:rsidRPr="00961A0A" w:rsidRDefault="008612BE" w:rsidP="008612BE">
            <w:pPr>
              <w:pStyle w:val="ac"/>
              <w:spacing w:after="0"/>
              <w:ind w:left="120"/>
              <w:rPr>
                <w:b/>
              </w:rPr>
            </w:pPr>
            <w:r w:rsidRPr="00961A0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410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проектов. </w:t>
            </w:r>
            <w:proofErr w:type="spell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Взаимооценка</w:t>
            </w:r>
            <w:proofErr w:type="spell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вии с критериями оценки</w:t>
            </w:r>
          </w:p>
        </w:tc>
        <w:tc>
          <w:tcPr>
            <w:tcW w:w="1985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об опыте исследовательской или творческой деятельности по предмету, презенто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результаты своего труда</w:t>
            </w:r>
          </w:p>
        </w:tc>
        <w:tc>
          <w:tcPr>
            <w:tcW w:w="2126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Иметь положитель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мотивацию и познавательный ин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 к изучению языка. Осознавать практическую зна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чимость изучения русского языка</w:t>
            </w:r>
          </w:p>
        </w:tc>
        <w:tc>
          <w:tcPr>
            <w:tcW w:w="2268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личную познавательную дея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тельность, осуществ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поиск информа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в различных ис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точниках, строить ло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гические высказыва</w:t>
            </w:r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объяснять пр</w:t>
            </w:r>
            <w:proofErr w:type="gramStart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961A0A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чинно-следственные связи</w:t>
            </w:r>
          </w:p>
        </w:tc>
        <w:tc>
          <w:tcPr>
            <w:tcW w:w="2748" w:type="dxa"/>
          </w:tcPr>
          <w:p w:rsidR="008612BE" w:rsidRPr="00961A0A" w:rsidRDefault="008612BE" w:rsidP="008612BE">
            <w:pPr>
              <w:pStyle w:val="ac"/>
              <w:spacing w:after="0"/>
              <w:ind w:left="120"/>
            </w:pPr>
          </w:p>
        </w:tc>
      </w:tr>
    </w:tbl>
    <w:p w:rsidR="002853D5" w:rsidRDefault="002853D5" w:rsidP="00961A0A"/>
    <w:p w:rsidR="002853D5" w:rsidRDefault="002853D5" w:rsidP="00961A0A"/>
    <w:p w:rsidR="00961A0A" w:rsidRPr="00961A0A" w:rsidRDefault="00961A0A" w:rsidP="002853D5">
      <w:pPr>
        <w:rPr>
          <w:b/>
        </w:rPr>
      </w:pPr>
    </w:p>
    <w:sectPr w:rsidR="00961A0A" w:rsidRPr="00961A0A" w:rsidSect="002853D5">
      <w:footerReference w:type="default" r:id="rId94"/>
      <w:pgSz w:w="16838" w:h="11906" w:orient="landscape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69" w:rsidRDefault="008A7F69" w:rsidP="003838CC">
      <w:r>
        <w:separator/>
      </w:r>
    </w:p>
  </w:endnote>
  <w:endnote w:type="continuationSeparator" w:id="0">
    <w:p w:rsidR="008A7F69" w:rsidRDefault="008A7F69" w:rsidP="00383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9735"/>
      <w:docPartObj>
        <w:docPartGallery w:val="Page Numbers (Bottom of Page)"/>
        <w:docPartUnique/>
      </w:docPartObj>
    </w:sdtPr>
    <w:sdtContent>
      <w:p w:rsidR="0026662E" w:rsidRDefault="0026662E">
        <w:pPr>
          <w:pStyle w:val="a8"/>
          <w:jc w:val="center"/>
        </w:pPr>
        <w:fldSimple w:instr=" PAGE   \* MERGEFORMAT ">
          <w:r w:rsidR="0095187F">
            <w:rPr>
              <w:noProof/>
            </w:rPr>
            <w:t>73</w:t>
          </w:r>
        </w:fldSimple>
      </w:p>
    </w:sdtContent>
  </w:sdt>
  <w:p w:rsidR="0026662E" w:rsidRDefault="002666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69" w:rsidRDefault="008A7F69" w:rsidP="003838CC">
      <w:r>
        <w:separator/>
      </w:r>
    </w:p>
  </w:footnote>
  <w:footnote w:type="continuationSeparator" w:id="0">
    <w:p w:rsidR="008A7F69" w:rsidRDefault="008A7F69" w:rsidP="00383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-3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-3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-3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-3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-3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-3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-3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-3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-3"/>
        <w:w w:val="100"/>
        <w:position w:val="0"/>
        <w:sz w:val="20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-3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-3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-3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-3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-3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-3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-3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-3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-3"/>
        <w:w w:val="100"/>
        <w:position w:val="0"/>
        <w:sz w:val="20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5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5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5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5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5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5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5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5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5"/>
        <w:w w:val="100"/>
        <w:position w:val="0"/>
        <w:sz w:val="21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</w:abstractNum>
  <w:abstractNum w:abstractNumId="33">
    <w:nsid w:val="3FEA3B9C"/>
    <w:multiLevelType w:val="hybridMultilevel"/>
    <w:tmpl w:val="0824D22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FA7559"/>
    <w:multiLevelType w:val="hybridMultilevel"/>
    <w:tmpl w:val="48FC45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449"/>
    <w:rsid w:val="00011B71"/>
    <w:rsid w:val="0002673E"/>
    <w:rsid w:val="000554F9"/>
    <w:rsid w:val="00090A4D"/>
    <w:rsid w:val="000A71F5"/>
    <w:rsid w:val="000A7B40"/>
    <w:rsid w:val="000C1AEA"/>
    <w:rsid w:val="000C61C5"/>
    <w:rsid w:val="000D664A"/>
    <w:rsid w:val="000E23E8"/>
    <w:rsid w:val="000E5DB6"/>
    <w:rsid w:val="00102F17"/>
    <w:rsid w:val="001078D7"/>
    <w:rsid w:val="001324DC"/>
    <w:rsid w:val="001415DA"/>
    <w:rsid w:val="00176652"/>
    <w:rsid w:val="00193A91"/>
    <w:rsid w:val="001F2A73"/>
    <w:rsid w:val="002026D6"/>
    <w:rsid w:val="002217C8"/>
    <w:rsid w:val="00240317"/>
    <w:rsid w:val="00255DC0"/>
    <w:rsid w:val="0026662E"/>
    <w:rsid w:val="00277019"/>
    <w:rsid w:val="002853D5"/>
    <w:rsid w:val="002D1F4B"/>
    <w:rsid w:val="002E5CAF"/>
    <w:rsid w:val="0030569B"/>
    <w:rsid w:val="00331841"/>
    <w:rsid w:val="00345ACE"/>
    <w:rsid w:val="00376E32"/>
    <w:rsid w:val="003838CC"/>
    <w:rsid w:val="0038589A"/>
    <w:rsid w:val="00397E6D"/>
    <w:rsid w:val="003D2BB3"/>
    <w:rsid w:val="003E318E"/>
    <w:rsid w:val="0042242E"/>
    <w:rsid w:val="00432BDA"/>
    <w:rsid w:val="00446362"/>
    <w:rsid w:val="00450707"/>
    <w:rsid w:val="00450E89"/>
    <w:rsid w:val="00455BAB"/>
    <w:rsid w:val="0049598C"/>
    <w:rsid w:val="00495DDD"/>
    <w:rsid w:val="004A1337"/>
    <w:rsid w:val="004B7F2C"/>
    <w:rsid w:val="004F4CD2"/>
    <w:rsid w:val="004F5270"/>
    <w:rsid w:val="004F5D1F"/>
    <w:rsid w:val="00501E4F"/>
    <w:rsid w:val="00514B9D"/>
    <w:rsid w:val="005338AE"/>
    <w:rsid w:val="00534B7E"/>
    <w:rsid w:val="00535093"/>
    <w:rsid w:val="005430F1"/>
    <w:rsid w:val="00560526"/>
    <w:rsid w:val="005F0112"/>
    <w:rsid w:val="006002D8"/>
    <w:rsid w:val="00611F87"/>
    <w:rsid w:val="00624903"/>
    <w:rsid w:val="00655112"/>
    <w:rsid w:val="00694C4B"/>
    <w:rsid w:val="006A4FC8"/>
    <w:rsid w:val="00712282"/>
    <w:rsid w:val="007169D3"/>
    <w:rsid w:val="00722775"/>
    <w:rsid w:val="00733E7F"/>
    <w:rsid w:val="00777A06"/>
    <w:rsid w:val="007B3AB5"/>
    <w:rsid w:val="007C0DE0"/>
    <w:rsid w:val="007D7756"/>
    <w:rsid w:val="007E1ED9"/>
    <w:rsid w:val="00832C97"/>
    <w:rsid w:val="00846A24"/>
    <w:rsid w:val="00861233"/>
    <w:rsid w:val="008612BE"/>
    <w:rsid w:val="00865A5E"/>
    <w:rsid w:val="008979C9"/>
    <w:rsid w:val="008A7F69"/>
    <w:rsid w:val="008B447A"/>
    <w:rsid w:val="008D2C92"/>
    <w:rsid w:val="008E12F4"/>
    <w:rsid w:val="008E5C7E"/>
    <w:rsid w:val="008F4181"/>
    <w:rsid w:val="0090403C"/>
    <w:rsid w:val="00927A8D"/>
    <w:rsid w:val="0095187F"/>
    <w:rsid w:val="009531D5"/>
    <w:rsid w:val="0095467D"/>
    <w:rsid w:val="00961A0A"/>
    <w:rsid w:val="00972121"/>
    <w:rsid w:val="00994F0E"/>
    <w:rsid w:val="009F3DA7"/>
    <w:rsid w:val="009F69DE"/>
    <w:rsid w:val="009F7285"/>
    <w:rsid w:val="00A044DE"/>
    <w:rsid w:val="00A05DB7"/>
    <w:rsid w:val="00A2203C"/>
    <w:rsid w:val="00A571D5"/>
    <w:rsid w:val="00B00E79"/>
    <w:rsid w:val="00B12A21"/>
    <w:rsid w:val="00B169B9"/>
    <w:rsid w:val="00B24996"/>
    <w:rsid w:val="00B361C3"/>
    <w:rsid w:val="00B46122"/>
    <w:rsid w:val="00B93673"/>
    <w:rsid w:val="00BA22EF"/>
    <w:rsid w:val="00BA4A8E"/>
    <w:rsid w:val="00BC524F"/>
    <w:rsid w:val="00BD3BA2"/>
    <w:rsid w:val="00BD4C5D"/>
    <w:rsid w:val="00BF395A"/>
    <w:rsid w:val="00C02974"/>
    <w:rsid w:val="00C145C9"/>
    <w:rsid w:val="00C33638"/>
    <w:rsid w:val="00C80166"/>
    <w:rsid w:val="00CA29C8"/>
    <w:rsid w:val="00CC77D4"/>
    <w:rsid w:val="00CD15B8"/>
    <w:rsid w:val="00D65A3F"/>
    <w:rsid w:val="00D66FB9"/>
    <w:rsid w:val="00D7224C"/>
    <w:rsid w:val="00DC071E"/>
    <w:rsid w:val="00DE693B"/>
    <w:rsid w:val="00DF7019"/>
    <w:rsid w:val="00E00ADD"/>
    <w:rsid w:val="00E50449"/>
    <w:rsid w:val="00E7077F"/>
    <w:rsid w:val="00E75210"/>
    <w:rsid w:val="00E92F94"/>
    <w:rsid w:val="00EB6702"/>
    <w:rsid w:val="00EC2BC4"/>
    <w:rsid w:val="00ED0DAF"/>
    <w:rsid w:val="00ED203A"/>
    <w:rsid w:val="00F101F7"/>
    <w:rsid w:val="00F3020C"/>
    <w:rsid w:val="00F46CD2"/>
    <w:rsid w:val="00F47FDA"/>
    <w:rsid w:val="00F50A08"/>
    <w:rsid w:val="00F90B97"/>
    <w:rsid w:val="00F94827"/>
    <w:rsid w:val="00F97783"/>
    <w:rsid w:val="00FC3BEC"/>
    <w:rsid w:val="00FC47B2"/>
    <w:rsid w:val="00FD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4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04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04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5044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449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449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449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E5044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449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4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04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4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50449"/>
    <w:rPr>
      <w:rFonts w:ascii="Cambria" w:eastAsia="Times New Roman" w:hAnsi="Cambria" w:cs="Times New Roman"/>
      <w:caps/>
      <w:color w:val="622423"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50449"/>
    <w:rPr>
      <w:rFonts w:ascii="Cambria" w:eastAsia="Times New Roman" w:hAnsi="Cambria" w:cs="Times New Roman"/>
      <w:caps/>
      <w:color w:val="622423"/>
      <w:spacing w:val="1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50449"/>
    <w:rPr>
      <w:rFonts w:ascii="Cambria" w:eastAsia="Times New Roman" w:hAnsi="Cambria" w:cs="Times New Roman"/>
      <w:caps/>
      <w:color w:val="943634"/>
      <w:spacing w:val="1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50449"/>
    <w:rPr>
      <w:rFonts w:ascii="Cambria" w:eastAsia="Times New Roman" w:hAnsi="Cambria" w:cs="Times New Roman"/>
      <w:i/>
      <w:iCs/>
      <w:caps/>
      <w:color w:val="943634"/>
      <w:spacing w:val="1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5044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50449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E504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04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50449"/>
    <w:pPr>
      <w:ind w:left="720"/>
      <w:contextualSpacing/>
    </w:pPr>
  </w:style>
  <w:style w:type="character" w:customStyle="1" w:styleId="21">
    <w:name w:val="Заголовок №2_"/>
    <w:link w:val="22"/>
    <w:uiPriority w:val="99"/>
    <w:rsid w:val="00E50449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E50449"/>
    <w:pPr>
      <w:shd w:val="clear" w:color="auto" w:fill="FFFFFF"/>
      <w:spacing w:after="120" w:line="0" w:lineRule="atLeast"/>
      <w:jc w:val="both"/>
      <w:outlineLvl w:val="1"/>
    </w:pPr>
    <w:rPr>
      <w:rFonts w:ascii="Trebuchet MS" w:eastAsia="Trebuchet MS" w:hAnsi="Trebuchet MS" w:cs="Trebuchet MS"/>
      <w:sz w:val="19"/>
      <w:szCs w:val="19"/>
      <w:lang w:eastAsia="en-US"/>
    </w:rPr>
  </w:style>
  <w:style w:type="paragraph" w:styleId="a4">
    <w:name w:val="No Spacing"/>
    <w:link w:val="a5"/>
    <w:uiPriority w:val="99"/>
    <w:qFormat/>
    <w:rsid w:val="00E5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rsid w:val="00E50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04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0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04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0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51"/>
    <w:rsid w:val="00E5044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a"/>
    <w:rsid w:val="00E50449"/>
    <w:pPr>
      <w:shd w:val="clear" w:color="auto" w:fill="FFFFFF"/>
      <w:spacing w:line="0" w:lineRule="atLeast"/>
      <w:ind w:hanging="1180"/>
    </w:pPr>
    <w:rPr>
      <w:sz w:val="17"/>
      <w:szCs w:val="17"/>
      <w:lang w:eastAsia="en-US"/>
    </w:rPr>
  </w:style>
  <w:style w:type="character" w:customStyle="1" w:styleId="11">
    <w:name w:val="Основной текст1"/>
    <w:basedOn w:val="aa"/>
    <w:rsid w:val="00E50449"/>
  </w:style>
  <w:style w:type="character" w:customStyle="1" w:styleId="ab">
    <w:name w:val="Основной текст + Полужирный;Курсив"/>
    <w:rsid w:val="00E50449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3">
    <w:name w:val="Основной текст (3)"/>
    <w:rsid w:val="00E50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Основной текст (3) + Не полужирный;Не курсив"/>
    <w:rsid w:val="00E504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35">
    <w:name w:val="Основной текст (3)_"/>
    <w:rsid w:val="00E50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">
    <w:name w:val="Основной текст2"/>
    <w:rsid w:val="00E50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8">
    <w:name w:val="Основной текст (38)_"/>
    <w:link w:val="380"/>
    <w:rsid w:val="00E5044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E50449"/>
    <w:pPr>
      <w:shd w:val="clear" w:color="auto" w:fill="FFFFFF"/>
      <w:spacing w:line="0" w:lineRule="atLeast"/>
    </w:pPr>
    <w:rPr>
      <w:sz w:val="10"/>
      <w:szCs w:val="10"/>
      <w:lang w:eastAsia="en-US"/>
    </w:rPr>
  </w:style>
  <w:style w:type="character" w:customStyle="1" w:styleId="36">
    <w:name w:val="Основной текст3"/>
    <w:rsid w:val="00E50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85pt">
    <w:name w:val="Основной текст (2) + 8;5 pt;Не полужирный"/>
    <w:rsid w:val="00E50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Основной текст (2)"/>
    <w:rsid w:val="00E50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5pt0">
    <w:name w:val="Основной текст (2) + 8;5 pt;Курсив"/>
    <w:rsid w:val="00E504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5">
    <w:name w:val="Основной текст (2)_"/>
    <w:uiPriority w:val="99"/>
    <w:rsid w:val="00E50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5pt1">
    <w:name w:val="Основной текст (2) + 8;5 pt"/>
    <w:rsid w:val="00E50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 (17)_"/>
    <w:link w:val="170"/>
    <w:rsid w:val="00E50449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E50449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9"/>
      <w:szCs w:val="9"/>
      <w:lang w:eastAsia="en-US"/>
    </w:rPr>
  </w:style>
  <w:style w:type="character" w:customStyle="1" w:styleId="8pt">
    <w:name w:val="Основной текст + 8 pt;Полужирный"/>
    <w:rsid w:val="00E50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1">
    <w:name w:val="Основной текст (7)_"/>
    <w:link w:val="72"/>
    <w:uiPriority w:val="99"/>
    <w:rsid w:val="00E504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E50449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73">
    <w:name w:val="Основной текст (7) + Курсив"/>
    <w:rsid w:val="00E50449"/>
    <w:rPr>
      <w:rFonts w:ascii="Century Schoolbook" w:eastAsia="Century Schoolbook" w:hAnsi="Century Schoolbook" w:cs="Century Schoolbook"/>
      <w:i/>
      <w:iCs/>
      <w:spacing w:val="0"/>
      <w:sz w:val="15"/>
      <w:szCs w:val="15"/>
      <w:shd w:val="clear" w:color="auto" w:fill="FFFFFF"/>
    </w:rPr>
  </w:style>
  <w:style w:type="character" w:customStyle="1" w:styleId="74">
    <w:name w:val="Основной текст (7) + Полужирный;Курсив"/>
    <w:rsid w:val="00E50449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E50449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E50449"/>
    <w:pPr>
      <w:shd w:val="clear" w:color="auto" w:fill="FFFFFF"/>
      <w:spacing w:line="202" w:lineRule="exact"/>
      <w:jc w:val="both"/>
    </w:pPr>
    <w:rPr>
      <w:rFonts w:ascii="Century Schoolbook" w:eastAsia="Century Schoolbook" w:hAnsi="Century Schoolbook" w:cs="Century Schoolbook"/>
      <w:sz w:val="16"/>
      <w:szCs w:val="16"/>
      <w:lang w:eastAsia="en-US"/>
    </w:rPr>
  </w:style>
  <w:style w:type="character" w:customStyle="1" w:styleId="575pt">
    <w:name w:val="Основной текст (5) + 7;5 pt"/>
    <w:rsid w:val="00E50449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575pt0">
    <w:name w:val="Основной текст (5) + 7;5 pt;Не курсив"/>
    <w:rsid w:val="00E50449"/>
    <w:rPr>
      <w:rFonts w:ascii="Century Schoolbook" w:eastAsia="Century Schoolbook" w:hAnsi="Century Schoolbook" w:cs="Century Schoolbook"/>
      <w:i/>
      <w:iCs/>
      <w:sz w:val="15"/>
      <w:szCs w:val="15"/>
      <w:shd w:val="clear" w:color="auto" w:fill="FFFFFF"/>
    </w:rPr>
  </w:style>
  <w:style w:type="character" w:customStyle="1" w:styleId="38pt">
    <w:name w:val="Основной текст (3) + 8 pt;Не курсив"/>
    <w:rsid w:val="00E504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37">
    <w:name w:val="Основной текст (37)_"/>
    <w:link w:val="370"/>
    <w:rsid w:val="00E50449"/>
    <w:rPr>
      <w:rFonts w:ascii="Corbel" w:eastAsia="Corbel" w:hAnsi="Corbel" w:cs="Corbel"/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E50449"/>
    <w:pPr>
      <w:shd w:val="clear" w:color="auto" w:fill="FFFFFF"/>
      <w:spacing w:line="0" w:lineRule="atLeast"/>
    </w:pPr>
    <w:rPr>
      <w:rFonts w:ascii="Corbel" w:eastAsia="Corbel" w:hAnsi="Corbel" w:cs="Corbel"/>
      <w:sz w:val="11"/>
      <w:szCs w:val="11"/>
      <w:lang w:eastAsia="en-US"/>
    </w:rPr>
  </w:style>
  <w:style w:type="character" w:customStyle="1" w:styleId="510">
    <w:name w:val="Основной текст (51)_"/>
    <w:link w:val="511"/>
    <w:rsid w:val="00E50449"/>
    <w:rPr>
      <w:rFonts w:ascii="Corbel" w:eastAsia="Corbel" w:hAnsi="Corbel" w:cs="Corbel"/>
      <w:sz w:val="11"/>
      <w:szCs w:val="11"/>
      <w:shd w:val="clear" w:color="auto" w:fill="FFFFFF"/>
    </w:rPr>
  </w:style>
  <w:style w:type="paragraph" w:customStyle="1" w:styleId="511">
    <w:name w:val="Основной текст (51)"/>
    <w:basedOn w:val="a"/>
    <w:link w:val="510"/>
    <w:rsid w:val="00E50449"/>
    <w:pPr>
      <w:shd w:val="clear" w:color="auto" w:fill="FFFFFF"/>
      <w:spacing w:line="0" w:lineRule="atLeast"/>
    </w:pPr>
    <w:rPr>
      <w:rFonts w:ascii="Corbel" w:eastAsia="Corbel" w:hAnsi="Corbel" w:cs="Corbel"/>
      <w:sz w:val="11"/>
      <w:szCs w:val="11"/>
      <w:lang w:eastAsia="en-US"/>
    </w:rPr>
  </w:style>
  <w:style w:type="paragraph" w:customStyle="1" w:styleId="Style3">
    <w:name w:val="Style3"/>
    <w:basedOn w:val="a"/>
    <w:uiPriority w:val="99"/>
    <w:rsid w:val="00E50449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Century Schoolbook" w:hAnsi="Century Schoolbook"/>
    </w:rPr>
  </w:style>
  <w:style w:type="paragraph" w:customStyle="1" w:styleId="Style4">
    <w:name w:val="Style4"/>
    <w:basedOn w:val="a"/>
    <w:uiPriority w:val="99"/>
    <w:rsid w:val="00E5044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5">
    <w:name w:val="Style5"/>
    <w:basedOn w:val="a"/>
    <w:uiPriority w:val="99"/>
    <w:rsid w:val="00E5044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9">
    <w:name w:val="Style9"/>
    <w:basedOn w:val="a"/>
    <w:uiPriority w:val="99"/>
    <w:rsid w:val="00E50449"/>
    <w:pPr>
      <w:widowControl w:val="0"/>
      <w:autoSpaceDE w:val="0"/>
      <w:autoSpaceDN w:val="0"/>
      <w:adjustRightInd w:val="0"/>
      <w:spacing w:line="221" w:lineRule="exact"/>
      <w:ind w:hanging="269"/>
      <w:jc w:val="both"/>
    </w:pPr>
    <w:rPr>
      <w:rFonts w:ascii="Century Schoolbook" w:hAnsi="Century Schoolbook"/>
    </w:rPr>
  </w:style>
  <w:style w:type="character" w:customStyle="1" w:styleId="FontStyle15">
    <w:name w:val="Font Style15"/>
    <w:uiPriority w:val="99"/>
    <w:rsid w:val="00E50449"/>
    <w:rPr>
      <w:rFonts w:ascii="Franklin Gothic Demi Cond" w:hAnsi="Franklin Gothic Demi Cond" w:cs="Franklin Gothic Demi Cond"/>
      <w:sz w:val="26"/>
      <w:szCs w:val="26"/>
    </w:rPr>
  </w:style>
  <w:style w:type="character" w:customStyle="1" w:styleId="FontStyle16">
    <w:name w:val="Font Style16"/>
    <w:uiPriority w:val="99"/>
    <w:rsid w:val="00E50449"/>
    <w:rPr>
      <w:rFonts w:ascii="Franklin Gothic Demi Cond" w:hAnsi="Franklin Gothic Demi Cond" w:cs="Franklin Gothic Demi Cond"/>
      <w:sz w:val="22"/>
      <w:szCs w:val="22"/>
    </w:rPr>
  </w:style>
  <w:style w:type="character" w:customStyle="1" w:styleId="FontStyle12">
    <w:name w:val="Font Style12"/>
    <w:uiPriority w:val="99"/>
    <w:rsid w:val="00E50449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3">
    <w:name w:val="Font Style13"/>
    <w:uiPriority w:val="99"/>
    <w:rsid w:val="00E50449"/>
    <w:rPr>
      <w:rFonts w:ascii="Century Schoolbook" w:hAnsi="Century Schoolbook" w:cs="Century Schoolbook"/>
      <w:sz w:val="16"/>
      <w:szCs w:val="16"/>
    </w:rPr>
  </w:style>
  <w:style w:type="paragraph" w:customStyle="1" w:styleId="Style6">
    <w:name w:val="Style6"/>
    <w:basedOn w:val="a"/>
    <w:rsid w:val="00E50449"/>
    <w:pPr>
      <w:widowControl w:val="0"/>
      <w:autoSpaceDE w:val="0"/>
      <w:autoSpaceDN w:val="0"/>
      <w:adjustRightInd w:val="0"/>
      <w:spacing w:line="240" w:lineRule="exact"/>
      <w:ind w:hanging="278"/>
      <w:jc w:val="both"/>
    </w:pPr>
    <w:rPr>
      <w:rFonts w:ascii="Century Schoolbook" w:hAnsi="Century Schoolbook"/>
    </w:rPr>
  </w:style>
  <w:style w:type="paragraph" w:customStyle="1" w:styleId="Style7">
    <w:name w:val="Style7"/>
    <w:basedOn w:val="a"/>
    <w:uiPriority w:val="99"/>
    <w:rsid w:val="00E50449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10">
    <w:name w:val="Style10"/>
    <w:basedOn w:val="a"/>
    <w:uiPriority w:val="99"/>
    <w:rsid w:val="00E50449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FR2">
    <w:name w:val="FR2"/>
    <w:rsid w:val="00E504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E5044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50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7">
    <w:name w:val="Основной текст + 917"/>
    <w:aliases w:val="5 pt32"/>
    <w:uiPriority w:val="99"/>
    <w:rsid w:val="00E50449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E504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E50449"/>
    <w:rPr>
      <w:color w:val="0000FF"/>
      <w:u w:val="single"/>
    </w:rPr>
  </w:style>
  <w:style w:type="table" w:styleId="af1">
    <w:name w:val="Table Grid"/>
    <w:basedOn w:val="a1"/>
    <w:uiPriority w:val="59"/>
    <w:rsid w:val="00E504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semiHidden/>
    <w:unhideWhenUsed/>
    <w:qFormat/>
    <w:rsid w:val="00E5044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link w:val="13"/>
    <w:autoRedefine/>
    <w:uiPriority w:val="99"/>
    <w:unhideWhenUsed/>
    <w:rsid w:val="00E50449"/>
    <w:pPr>
      <w:spacing w:after="100"/>
    </w:pPr>
  </w:style>
  <w:style w:type="character" w:customStyle="1" w:styleId="13">
    <w:name w:val="Оглавление 1 Знак"/>
    <w:basedOn w:val="a0"/>
    <w:link w:val="12"/>
    <w:uiPriority w:val="99"/>
    <w:locked/>
    <w:rsid w:val="00961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rsid w:val="00E50449"/>
    <w:pPr>
      <w:spacing w:after="200" w:line="276" w:lineRule="auto"/>
      <w:ind w:firstLine="360"/>
      <w:jc w:val="both"/>
    </w:pPr>
    <w:rPr>
      <w:rFonts w:ascii="Arial Narrow" w:eastAsia="Calibri" w:hAnsi="Arial Narrow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semiHidden/>
    <w:rsid w:val="00E50449"/>
    <w:rPr>
      <w:rFonts w:ascii="Arial Narrow" w:eastAsia="Calibri" w:hAnsi="Arial Narrow" w:cs="Times New Roman"/>
      <w:lang w:eastAsia="ru-RU"/>
    </w:rPr>
  </w:style>
  <w:style w:type="character" w:customStyle="1" w:styleId="af5">
    <w:name w:val="Текст сноски Знак"/>
    <w:aliases w:val="Знак Знак"/>
    <w:link w:val="af6"/>
    <w:uiPriority w:val="99"/>
    <w:semiHidden/>
    <w:rsid w:val="00E50449"/>
    <w:rPr>
      <w:rFonts w:ascii="Times New Roman" w:hAnsi="Times New Roman"/>
    </w:rPr>
  </w:style>
  <w:style w:type="paragraph" w:styleId="af6">
    <w:name w:val="footnote text"/>
    <w:aliases w:val="Знак"/>
    <w:basedOn w:val="a"/>
    <w:link w:val="af5"/>
    <w:uiPriority w:val="99"/>
    <w:semiHidden/>
    <w:rsid w:val="00E50449"/>
    <w:pPr>
      <w:spacing w:after="200" w:line="252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0"/>
    <w:link w:val="af6"/>
    <w:uiPriority w:val="99"/>
    <w:semiHidden/>
    <w:rsid w:val="00E504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uiPriority w:val="22"/>
    <w:qFormat/>
    <w:rsid w:val="00E50449"/>
    <w:rPr>
      <w:b/>
      <w:bCs/>
      <w:color w:val="943634"/>
      <w:spacing w:val="5"/>
    </w:rPr>
  </w:style>
  <w:style w:type="character" w:styleId="af8">
    <w:name w:val="Emphasis"/>
    <w:uiPriority w:val="20"/>
    <w:qFormat/>
    <w:rsid w:val="00E50449"/>
    <w:rPr>
      <w:caps/>
      <w:spacing w:val="5"/>
      <w:sz w:val="20"/>
      <w:szCs w:val="20"/>
    </w:rPr>
  </w:style>
  <w:style w:type="paragraph" w:customStyle="1" w:styleId="61">
    <w:name w:val="Основной текст6"/>
    <w:basedOn w:val="a"/>
    <w:rsid w:val="00E50449"/>
    <w:pPr>
      <w:shd w:val="clear" w:color="auto" w:fill="FFFFFF"/>
      <w:spacing w:after="200" w:line="0" w:lineRule="atLeast"/>
    </w:pPr>
    <w:rPr>
      <w:rFonts w:ascii="Bookman Old Style" w:eastAsia="Bookman Old Style" w:hAnsi="Bookman Old Style"/>
      <w:sz w:val="14"/>
      <w:szCs w:val="14"/>
    </w:rPr>
  </w:style>
  <w:style w:type="character" w:customStyle="1" w:styleId="af9">
    <w:name w:val="Основной текст + Курсив"/>
    <w:aliases w:val="Интервал 0 pt49"/>
    <w:uiPriority w:val="99"/>
    <w:rsid w:val="00E50449"/>
    <w:rPr>
      <w:rFonts w:ascii="Bookman Old Style" w:eastAsia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39">
    <w:name w:val="Основной текст (3) + Не курсив"/>
    <w:rsid w:val="00E50449"/>
    <w:rPr>
      <w:rFonts w:ascii="Bookman Old Style" w:eastAsia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65pt">
    <w:name w:val="Основной текст + 6;5 pt"/>
    <w:rsid w:val="00E5044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41">
    <w:name w:val="Основной текст4"/>
    <w:rsid w:val="00E5044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FontStyle14">
    <w:name w:val="Font Style14"/>
    <w:uiPriority w:val="99"/>
    <w:rsid w:val="00E5044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7">
    <w:name w:val="Font Style17"/>
    <w:uiPriority w:val="99"/>
    <w:rsid w:val="00E50449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8">
    <w:name w:val="Font Style18"/>
    <w:uiPriority w:val="99"/>
    <w:rsid w:val="00E50449"/>
    <w:rPr>
      <w:rFonts w:ascii="Century Schoolbook" w:hAnsi="Century Schoolbook" w:cs="Century Schoolbook"/>
      <w:sz w:val="16"/>
      <w:szCs w:val="16"/>
    </w:rPr>
  </w:style>
  <w:style w:type="character" w:customStyle="1" w:styleId="afa">
    <w:name w:val="Основной текст + Полужирный"/>
    <w:uiPriority w:val="99"/>
    <w:rsid w:val="00E50449"/>
    <w:rPr>
      <w:rFonts w:ascii="Arial" w:hAnsi="Arial" w:cs="Arial" w:hint="default"/>
      <w:b/>
      <w:bCs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62">
    <w:name w:val="Основной текст + Полужирный6"/>
    <w:aliases w:val="Курсив,Интервал 0 pt48"/>
    <w:uiPriority w:val="99"/>
    <w:rsid w:val="00E50449"/>
    <w:rPr>
      <w:rFonts w:ascii="Arial" w:hAnsi="Arial" w:cs="Arial" w:hint="default"/>
      <w:b/>
      <w:bCs/>
      <w:i/>
      <w:iCs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916">
    <w:name w:val="Основной текст + 916"/>
    <w:aliases w:val="5 pt31,Курсив21,Интервал 0 pt46"/>
    <w:uiPriority w:val="99"/>
    <w:rsid w:val="00E50449"/>
    <w:rPr>
      <w:rFonts w:ascii="Arial" w:hAnsi="Arial" w:cs="Arial" w:hint="default"/>
      <w:i/>
      <w:iCs/>
      <w:strike w:val="0"/>
      <w:dstrike w:val="0"/>
      <w:spacing w:val="-2"/>
      <w:sz w:val="19"/>
      <w:szCs w:val="19"/>
      <w:u w:val="none"/>
      <w:effect w:val="none"/>
    </w:rPr>
  </w:style>
  <w:style w:type="character" w:customStyle="1" w:styleId="91">
    <w:name w:val="Основной текст + 9"/>
    <w:aliases w:val="5 pt,Полужирный,Интервал 0 pt52"/>
    <w:uiPriority w:val="99"/>
    <w:rsid w:val="00E50449"/>
    <w:rPr>
      <w:rFonts w:ascii="Arial" w:hAnsi="Arial" w:cs="Arial" w:hint="default"/>
      <w:b/>
      <w:bCs/>
      <w:strike w:val="0"/>
      <w:dstrike w:val="0"/>
      <w:spacing w:val="-3"/>
      <w:sz w:val="19"/>
      <w:szCs w:val="19"/>
      <w:u w:val="none"/>
      <w:effect w:val="none"/>
    </w:rPr>
  </w:style>
  <w:style w:type="character" w:customStyle="1" w:styleId="915">
    <w:name w:val="Основной текст + 915"/>
    <w:aliases w:val="5 pt30,Полужирный17,Курсив19,Интервал 0 pt44"/>
    <w:uiPriority w:val="99"/>
    <w:rsid w:val="00E50449"/>
    <w:rPr>
      <w:rFonts w:ascii="Arial" w:hAnsi="Arial" w:cs="Arial" w:hint="default"/>
      <w:b/>
      <w:bCs/>
      <w:i/>
      <w:iCs/>
      <w:strike w:val="0"/>
      <w:dstrike w:val="0"/>
      <w:spacing w:val="-5"/>
      <w:sz w:val="19"/>
      <w:szCs w:val="19"/>
      <w:u w:val="none"/>
      <w:effect w:val="none"/>
    </w:rPr>
  </w:style>
  <w:style w:type="character" w:customStyle="1" w:styleId="afb">
    <w:name w:val="Подпись к таблице_"/>
    <w:link w:val="afc"/>
    <w:uiPriority w:val="99"/>
    <w:locked/>
    <w:rsid w:val="00E50449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fc">
    <w:name w:val="Подпись к таблице"/>
    <w:basedOn w:val="a"/>
    <w:link w:val="afb"/>
    <w:uiPriority w:val="99"/>
    <w:rsid w:val="00E50449"/>
    <w:pPr>
      <w:widowControl w:val="0"/>
      <w:shd w:val="clear" w:color="auto" w:fill="FFFFFF"/>
      <w:spacing w:after="200" w:line="240" w:lineRule="atLeast"/>
    </w:pPr>
    <w:rPr>
      <w:rFonts w:ascii="Arial" w:eastAsiaTheme="minorHAnsi" w:hAnsi="Arial" w:cs="Arial"/>
      <w:b/>
      <w:bCs/>
      <w:spacing w:val="-4"/>
      <w:sz w:val="21"/>
      <w:szCs w:val="21"/>
      <w:lang w:eastAsia="en-US"/>
    </w:rPr>
  </w:style>
  <w:style w:type="character" w:styleId="afd">
    <w:name w:val="Intense Emphasis"/>
    <w:uiPriority w:val="21"/>
    <w:qFormat/>
    <w:rsid w:val="00E50449"/>
    <w:rPr>
      <w:i/>
      <w:iCs/>
      <w:caps/>
      <w:spacing w:val="10"/>
      <w:sz w:val="20"/>
      <w:szCs w:val="20"/>
    </w:rPr>
  </w:style>
  <w:style w:type="character" w:styleId="afe">
    <w:name w:val="Subtle Emphasis"/>
    <w:uiPriority w:val="19"/>
    <w:qFormat/>
    <w:rsid w:val="00E50449"/>
    <w:rPr>
      <w:i/>
      <w:iCs/>
    </w:rPr>
  </w:style>
  <w:style w:type="paragraph" w:styleId="aff">
    <w:name w:val="Intense Quote"/>
    <w:basedOn w:val="a"/>
    <w:next w:val="a"/>
    <w:link w:val="aff0"/>
    <w:uiPriority w:val="30"/>
    <w:qFormat/>
    <w:rsid w:val="00E50449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0">
    <w:name w:val="Выделенная цитата Знак"/>
    <w:basedOn w:val="a0"/>
    <w:link w:val="aff"/>
    <w:uiPriority w:val="30"/>
    <w:rsid w:val="00E50449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paragraph" w:styleId="aff1">
    <w:name w:val="Title"/>
    <w:basedOn w:val="a"/>
    <w:next w:val="a"/>
    <w:link w:val="aff2"/>
    <w:uiPriority w:val="10"/>
    <w:qFormat/>
    <w:rsid w:val="00E50449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ff2">
    <w:name w:val="Название Знак"/>
    <w:basedOn w:val="a0"/>
    <w:link w:val="aff1"/>
    <w:uiPriority w:val="10"/>
    <w:rsid w:val="00E50449"/>
    <w:rPr>
      <w:rFonts w:ascii="Cambria" w:eastAsia="Times New Roman" w:hAnsi="Cambria" w:cs="Times New Roman"/>
      <w:caps/>
      <w:color w:val="632423"/>
      <w:spacing w:val="50"/>
      <w:sz w:val="44"/>
      <w:szCs w:val="44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E50449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ff4">
    <w:name w:val="Подзаголовок Знак"/>
    <w:basedOn w:val="a0"/>
    <w:link w:val="aff3"/>
    <w:uiPriority w:val="11"/>
    <w:rsid w:val="00E50449"/>
    <w:rPr>
      <w:rFonts w:ascii="Cambria" w:eastAsia="Times New Roman" w:hAnsi="Cambria" w:cs="Times New Roman"/>
      <w:caps/>
      <w:spacing w:val="20"/>
      <w:sz w:val="18"/>
      <w:szCs w:val="1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E50449"/>
    <w:pPr>
      <w:spacing w:after="200" w:line="252" w:lineRule="auto"/>
    </w:pPr>
    <w:rPr>
      <w:rFonts w:ascii="Cambria" w:hAnsi="Cambria"/>
      <w:i/>
      <w:iCs/>
      <w:sz w:val="22"/>
      <w:szCs w:val="22"/>
    </w:rPr>
  </w:style>
  <w:style w:type="character" w:customStyle="1" w:styleId="27">
    <w:name w:val="Цитата 2 Знак"/>
    <w:basedOn w:val="a0"/>
    <w:link w:val="26"/>
    <w:uiPriority w:val="29"/>
    <w:rsid w:val="00E50449"/>
    <w:rPr>
      <w:rFonts w:ascii="Cambria" w:eastAsia="Times New Roman" w:hAnsi="Cambria" w:cs="Times New Roman"/>
      <w:i/>
      <w:iCs/>
      <w:lang w:eastAsia="ru-RU"/>
    </w:rPr>
  </w:style>
  <w:style w:type="character" w:styleId="aff5">
    <w:name w:val="Subtle Reference"/>
    <w:uiPriority w:val="31"/>
    <w:qFormat/>
    <w:rsid w:val="00E50449"/>
    <w:rPr>
      <w:rFonts w:ascii="Calibri" w:eastAsia="Times New Roman" w:hAnsi="Calibri" w:cs="Times New Roman"/>
      <w:i/>
      <w:iCs/>
      <w:color w:val="622423"/>
    </w:rPr>
  </w:style>
  <w:style w:type="character" w:styleId="aff6">
    <w:name w:val="Intense Reference"/>
    <w:uiPriority w:val="32"/>
    <w:qFormat/>
    <w:rsid w:val="00E50449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7">
    <w:name w:val="Book Title"/>
    <w:uiPriority w:val="33"/>
    <w:qFormat/>
    <w:rsid w:val="00E50449"/>
    <w:rPr>
      <w:caps/>
      <w:color w:val="622423"/>
      <w:spacing w:val="5"/>
      <w:u w:color="622423"/>
    </w:rPr>
  </w:style>
  <w:style w:type="paragraph" w:styleId="aff8">
    <w:name w:val="Normal (Web)"/>
    <w:basedOn w:val="a"/>
    <w:uiPriority w:val="99"/>
    <w:unhideWhenUsed/>
    <w:rsid w:val="00E50449"/>
    <w:pPr>
      <w:spacing w:before="100" w:beforeAutospacing="1" w:after="100" w:afterAutospacing="1"/>
    </w:pPr>
  </w:style>
  <w:style w:type="character" w:customStyle="1" w:styleId="63">
    <w:name w:val="Заголовок №6_"/>
    <w:link w:val="64"/>
    <w:uiPriority w:val="99"/>
    <w:locked/>
    <w:rsid w:val="00E50449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E50449"/>
    <w:pPr>
      <w:widowControl w:val="0"/>
      <w:shd w:val="clear" w:color="auto" w:fill="FFFFFF"/>
      <w:spacing w:before="180" w:line="252" w:lineRule="exact"/>
      <w:jc w:val="both"/>
      <w:outlineLvl w:val="5"/>
    </w:pPr>
    <w:rPr>
      <w:rFonts w:ascii="Arial" w:eastAsiaTheme="minorHAnsi" w:hAnsi="Arial" w:cs="Arial"/>
      <w:b/>
      <w:bCs/>
      <w:spacing w:val="-4"/>
      <w:sz w:val="21"/>
      <w:szCs w:val="21"/>
      <w:lang w:eastAsia="en-US"/>
    </w:rPr>
  </w:style>
  <w:style w:type="character" w:customStyle="1" w:styleId="720">
    <w:name w:val="Заголовок №7 (2)_"/>
    <w:link w:val="721"/>
    <w:uiPriority w:val="99"/>
    <w:locked/>
    <w:rsid w:val="00E50449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paragraph" w:customStyle="1" w:styleId="721">
    <w:name w:val="Заголовок №7 (2)"/>
    <w:basedOn w:val="a"/>
    <w:link w:val="720"/>
    <w:uiPriority w:val="99"/>
    <w:rsid w:val="00E50449"/>
    <w:pPr>
      <w:widowControl w:val="0"/>
      <w:shd w:val="clear" w:color="auto" w:fill="FFFFFF"/>
      <w:spacing w:before="180" w:line="271" w:lineRule="exact"/>
      <w:ind w:firstLine="540"/>
      <w:outlineLvl w:val="6"/>
    </w:pPr>
    <w:rPr>
      <w:rFonts w:ascii="Arial" w:eastAsiaTheme="minorHAnsi" w:hAnsi="Arial" w:cs="Arial"/>
      <w:b/>
      <w:bCs/>
      <w:i/>
      <w:iCs/>
      <w:spacing w:val="-2"/>
      <w:sz w:val="21"/>
      <w:szCs w:val="21"/>
      <w:lang w:eastAsia="en-US"/>
    </w:rPr>
  </w:style>
  <w:style w:type="character" w:customStyle="1" w:styleId="81">
    <w:name w:val="Основной текст (8)_"/>
    <w:link w:val="82"/>
    <w:uiPriority w:val="99"/>
    <w:locked/>
    <w:rsid w:val="00E50449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E50449"/>
    <w:pPr>
      <w:widowControl w:val="0"/>
      <w:shd w:val="clear" w:color="auto" w:fill="FFFFFF"/>
      <w:spacing w:line="252" w:lineRule="exact"/>
      <w:ind w:firstLine="540"/>
      <w:jc w:val="both"/>
    </w:pPr>
    <w:rPr>
      <w:rFonts w:ascii="Arial" w:eastAsiaTheme="minorHAnsi" w:hAnsi="Arial" w:cs="Arial"/>
      <w:b/>
      <w:bCs/>
      <w:i/>
      <w:iCs/>
      <w:spacing w:val="1"/>
      <w:sz w:val="21"/>
      <w:szCs w:val="21"/>
      <w:lang w:eastAsia="en-US"/>
    </w:rPr>
  </w:style>
  <w:style w:type="character" w:customStyle="1" w:styleId="42">
    <w:name w:val="Основной текст + Полужирный4"/>
    <w:aliases w:val="Курсив15,Интервал 0 pt40"/>
    <w:uiPriority w:val="99"/>
    <w:rsid w:val="00E50449"/>
    <w:rPr>
      <w:rFonts w:ascii="Arial" w:hAnsi="Arial" w:cs="Arial" w:hint="default"/>
      <w:b/>
      <w:bCs/>
      <w:i/>
      <w:iCs/>
      <w:strike w:val="0"/>
      <w:dstrike w:val="0"/>
      <w:spacing w:val="-2"/>
      <w:sz w:val="21"/>
      <w:szCs w:val="21"/>
      <w:u w:val="none"/>
      <w:effect w:val="none"/>
    </w:rPr>
  </w:style>
  <w:style w:type="character" w:customStyle="1" w:styleId="59">
    <w:name w:val="Основной текст (5) + 9"/>
    <w:aliases w:val="5 pt26,Малые прописные,Интервал 0 pt38"/>
    <w:uiPriority w:val="99"/>
    <w:rsid w:val="00E50449"/>
    <w:rPr>
      <w:rFonts w:ascii="Arial" w:hAnsi="Arial" w:cs="Arial"/>
      <w:smallCaps/>
      <w:spacing w:val="-4"/>
      <w:sz w:val="19"/>
      <w:szCs w:val="19"/>
      <w:shd w:val="clear" w:color="auto" w:fill="FFFFFF"/>
    </w:rPr>
  </w:style>
  <w:style w:type="character" w:customStyle="1" w:styleId="3a">
    <w:name w:val="Основной текст + Полужирный3"/>
    <w:aliases w:val="Курсив14,Интервал 0 pt36"/>
    <w:uiPriority w:val="99"/>
    <w:rsid w:val="00E50449"/>
    <w:rPr>
      <w:rFonts w:ascii="Arial" w:hAnsi="Arial" w:cs="Arial" w:hint="default"/>
      <w:b/>
      <w:bCs/>
      <w:i/>
      <w:iCs/>
      <w:strike w:val="0"/>
      <w:dstrike w:val="0"/>
      <w:sz w:val="21"/>
      <w:szCs w:val="21"/>
      <w:u w:val="none"/>
      <w:effect w:val="none"/>
    </w:rPr>
  </w:style>
  <w:style w:type="character" w:customStyle="1" w:styleId="0pt3">
    <w:name w:val="Основной текст + Интервал 0 pt3"/>
    <w:uiPriority w:val="99"/>
    <w:rsid w:val="00E50449"/>
    <w:rPr>
      <w:rFonts w:ascii="Arial" w:hAnsi="Arial" w:cs="Arial" w:hint="default"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720pt">
    <w:name w:val="Заголовок №7 (2) + Интервал 0 pt"/>
    <w:uiPriority w:val="99"/>
    <w:rsid w:val="00E50449"/>
  </w:style>
  <w:style w:type="character" w:customStyle="1" w:styleId="722">
    <w:name w:val="Заголовок №7 (2) + Не полужирный"/>
    <w:aliases w:val="Не курсив3,Интервал 0 pt35"/>
    <w:uiPriority w:val="99"/>
    <w:rsid w:val="00E50449"/>
    <w:rPr>
      <w:rFonts w:ascii="Arial" w:hAnsi="Arial" w:cs="Arial"/>
      <w:b w:val="0"/>
      <w:bCs w:val="0"/>
      <w:i w:val="0"/>
      <w:iCs w:val="0"/>
      <w:spacing w:val="-3"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11,Интервал 0 pt33"/>
    <w:uiPriority w:val="99"/>
    <w:rsid w:val="00E50449"/>
    <w:rPr>
      <w:rFonts w:ascii="Arial" w:hAnsi="Arial" w:cs="Arial" w:hint="default"/>
      <w:b/>
      <w:bCs/>
      <w:strike w:val="0"/>
      <w:dstrike w:val="0"/>
      <w:spacing w:val="-5"/>
      <w:sz w:val="20"/>
      <w:szCs w:val="20"/>
      <w:u w:val="none"/>
      <w:effect w:val="none"/>
    </w:rPr>
  </w:style>
  <w:style w:type="character" w:customStyle="1" w:styleId="3b">
    <w:name w:val="Основной текст + Курсив3"/>
    <w:aliases w:val="Интервал 0 pt32"/>
    <w:uiPriority w:val="99"/>
    <w:rsid w:val="00E50449"/>
    <w:rPr>
      <w:rFonts w:ascii="Arial" w:hAnsi="Arial" w:cs="Arial" w:hint="default"/>
      <w:i/>
      <w:iCs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912">
    <w:name w:val="Основной текст + 912"/>
    <w:aliases w:val="5 pt25,Полужирный12,Курсив13,Интервал 0 pt34"/>
    <w:uiPriority w:val="99"/>
    <w:rsid w:val="00E50449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83">
    <w:name w:val="Основной текст (8) + Не полужирный"/>
    <w:aliases w:val="Не курсив,Интервал 0 pt51"/>
    <w:uiPriority w:val="99"/>
    <w:rsid w:val="00E50449"/>
    <w:rPr>
      <w:rFonts w:ascii="Arial" w:hAnsi="Arial" w:cs="Arial"/>
      <w:b w:val="0"/>
      <w:bCs w:val="0"/>
      <w:i w:val="0"/>
      <w:iCs w:val="0"/>
      <w:spacing w:val="-4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uiPriority w:val="99"/>
    <w:rsid w:val="00E50449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paragraph" w:styleId="28">
    <w:name w:val="Body Text Indent 2"/>
    <w:basedOn w:val="a"/>
    <w:link w:val="29"/>
    <w:uiPriority w:val="99"/>
    <w:semiHidden/>
    <w:unhideWhenUsed/>
    <w:rsid w:val="00E5044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E50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B6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5">
    <w:name w:val="Заголовок №1_"/>
    <w:basedOn w:val="a0"/>
    <w:link w:val="16"/>
    <w:uiPriority w:val="99"/>
    <w:locked/>
    <w:rsid w:val="00961A0A"/>
    <w:rPr>
      <w:rFonts w:ascii="Arial" w:hAnsi="Arial" w:cs="Arial"/>
      <w:b/>
      <w:bCs/>
      <w:spacing w:val="-4"/>
      <w:sz w:val="52"/>
      <w:szCs w:val="5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961A0A"/>
    <w:pPr>
      <w:widowControl w:val="0"/>
      <w:shd w:val="clear" w:color="auto" w:fill="FFFFFF"/>
      <w:spacing w:before="4680" w:after="780" w:line="240" w:lineRule="atLeast"/>
      <w:jc w:val="center"/>
      <w:outlineLvl w:val="0"/>
    </w:pPr>
    <w:rPr>
      <w:rFonts w:ascii="Arial" w:eastAsiaTheme="minorHAnsi" w:hAnsi="Arial" w:cs="Arial"/>
      <w:b/>
      <w:bCs/>
      <w:spacing w:val="-4"/>
      <w:sz w:val="52"/>
      <w:szCs w:val="52"/>
      <w:lang w:eastAsia="en-US"/>
    </w:rPr>
  </w:style>
  <w:style w:type="character" w:customStyle="1" w:styleId="20pt">
    <w:name w:val="Заголовок №2 + Интервал 0 pt"/>
    <w:basedOn w:val="21"/>
    <w:uiPriority w:val="99"/>
    <w:rsid w:val="00961A0A"/>
    <w:rPr>
      <w:rFonts w:ascii="Arial" w:hAnsi="Arial" w:cs="Arial"/>
      <w:b/>
      <w:bCs/>
      <w:spacing w:val="-8"/>
      <w:sz w:val="46"/>
      <w:szCs w:val="46"/>
    </w:rPr>
  </w:style>
  <w:style w:type="character" w:customStyle="1" w:styleId="3c">
    <w:name w:val="Заголовок №3_"/>
    <w:basedOn w:val="a0"/>
    <w:link w:val="3d"/>
    <w:uiPriority w:val="99"/>
    <w:locked/>
    <w:rsid w:val="00961A0A"/>
    <w:rPr>
      <w:rFonts w:ascii="Arial" w:hAnsi="Arial" w:cs="Arial"/>
      <w:b/>
      <w:bCs/>
      <w:spacing w:val="-7"/>
      <w:sz w:val="38"/>
      <w:szCs w:val="38"/>
      <w:shd w:val="clear" w:color="auto" w:fill="FFFFFF"/>
    </w:rPr>
  </w:style>
  <w:style w:type="paragraph" w:customStyle="1" w:styleId="3d">
    <w:name w:val="Заголовок №3"/>
    <w:basedOn w:val="a"/>
    <w:link w:val="3c"/>
    <w:uiPriority w:val="99"/>
    <w:rsid w:val="00961A0A"/>
    <w:pPr>
      <w:widowControl w:val="0"/>
      <w:shd w:val="clear" w:color="auto" w:fill="FFFFFF"/>
      <w:spacing w:after="5160" w:line="240" w:lineRule="atLeast"/>
      <w:jc w:val="center"/>
      <w:outlineLvl w:val="2"/>
    </w:pPr>
    <w:rPr>
      <w:rFonts w:ascii="Arial" w:eastAsiaTheme="minorHAnsi" w:hAnsi="Arial" w:cs="Arial"/>
      <w:b/>
      <w:bCs/>
      <w:spacing w:val="-7"/>
      <w:sz w:val="38"/>
      <w:szCs w:val="38"/>
      <w:lang w:eastAsia="en-US"/>
    </w:rPr>
  </w:style>
  <w:style w:type="paragraph" w:customStyle="1" w:styleId="43">
    <w:name w:val="Заголовок №4"/>
    <w:basedOn w:val="a"/>
    <w:link w:val="44"/>
    <w:uiPriority w:val="99"/>
    <w:rsid w:val="00961A0A"/>
    <w:pPr>
      <w:widowControl w:val="0"/>
      <w:shd w:val="clear" w:color="auto" w:fill="FFFFFF"/>
      <w:spacing w:after="480" w:line="240" w:lineRule="atLeast"/>
      <w:jc w:val="center"/>
      <w:outlineLvl w:val="3"/>
    </w:pPr>
    <w:rPr>
      <w:rFonts w:ascii="Arial" w:hAnsi="Arial" w:cs="Arial"/>
      <w:b/>
      <w:bCs/>
      <w:spacing w:val="-2"/>
      <w:sz w:val="26"/>
      <w:szCs w:val="26"/>
    </w:rPr>
  </w:style>
  <w:style w:type="character" w:customStyle="1" w:styleId="44">
    <w:name w:val="Заголовок №4_"/>
    <w:basedOn w:val="a0"/>
    <w:link w:val="43"/>
    <w:uiPriority w:val="99"/>
    <w:locked/>
    <w:rsid w:val="00961A0A"/>
    <w:rPr>
      <w:rFonts w:ascii="Arial" w:eastAsia="Times New Roman" w:hAnsi="Arial" w:cs="Arial"/>
      <w:b/>
      <w:bCs/>
      <w:spacing w:val="-2"/>
      <w:sz w:val="26"/>
      <w:szCs w:val="26"/>
      <w:shd w:val="clear" w:color="auto" w:fill="FFFFFF"/>
      <w:lang w:eastAsia="ru-RU"/>
    </w:rPr>
  </w:style>
  <w:style w:type="character" w:customStyle="1" w:styleId="0pt">
    <w:name w:val="Основной текст + Интервал 0 pt"/>
    <w:uiPriority w:val="99"/>
    <w:rsid w:val="00961A0A"/>
    <w:rPr>
      <w:rFonts w:ascii="Arial" w:hAnsi="Arial" w:cs="Arial"/>
      <w:spacing w:val="-6"/>
      <w:sz w:val="21"/>
      <w:szCs w:val="21"/>
      <w:u w:val="none"/>
    </w:rPr>
  </w:style>
  <w:style w:type="character" w:customStyle="1" w:styleId="210pt">
    <w:name w:val="Основной текст (2) + 10 pt"/>
    <w:aliases w:val="Интервал 0 pt"/>
    <w:basedOn w:val="25"/>
    <w:uiPriority w:val="99"/>
    <w:rsid w:val="00961A0A"/>
    <w:rPr>
      <w:rFonts w:ascii="Arial" w:hAnsi="Arial" w:cs="Arial"/>
      <w:b/>
      <w:bCs/>
      <w:spacing w:val="-4"/>
      <w:sz w:val="20"/>
      <w:szCs w:val="20"/>
      <w:shd w:val="clear" w:color="auto" w:fill="FFFFFF"/>
    </w:rPr>
  </w:style>
  <w:style w:type="character" w:customStyle="1" w:styleId="aff9">
    <w:name w:val="Колонтитул_"/>
    <w:basedOn w:val="a0"/>
    <w:link w:val="affa"/>
    <w:uiPriority w:val="99"/>
    <w:locked/>
    <w:rsid w:val="00961A0A"/>
    <w:rPr>
      <w:rFonts w:ascii="AngsanaUPC" w:hAnsi="AngsanaUPC" w:cs="AngsanaUPC"/>
      <w:b/>
      <w:bCs/>
      <w:spacing w:val="1"/>
      <w:sz w:val="30"/>
      <w:szCs w:val="30"/>
      <w:shd w:val="clear" w:color="auto" w:fill="FFFFFF"/>
    </w:rPr>
  </w:style>
  <w:style w:type="paragraph" w:customStyle="1" w:styleId="affa">
    <w:name w:val="Колонтитул"/>
    <w:basedOn w:val="a"/>
    <w:link w:val="aff9"/>
    <w:uiPriority w:val="99"/>
    <w:rsid w:val="00961A0A"/>
    <w:pPr>
      <w:widowControl w:val="0"/>
      <w:shd w:val="clear" w:color="auto" w:fill="FFFFFF"/>
      <w:spacing w:line="240" w:lineRule="atLeast"/>
    </w:pPr>
    <w:rPr>
      <w:rFonts w:ascii="AngsanaUPC" w:eastAsiaTheme="minorHAnsi" w:hAnsi="AngsanaUPC" w:cs="AngsanaUPC"/>
      <w:b/>
      <w:bCs/>
      <w:spacing w:val="1"/>
      <w:sz w:val="30"/>
      <w:szCs w:val="30"/>
      <w:lang w:eastAsia="en-US"/>
    </w:rPr>
  </w:style>
  <w:style w:type="character" w:customStyle="1" w:styleId="0pt0">
    <w:name w:val="Колонтитул + Интервал 0 pt"/>
    <w:basedOn w:val="aff9"/>
    <w:uiPriority w:val="99"/>
    <w:rsid w:val="00961A0A"/>
    <w:rPr>
      <w:spacing w:val="0"/>
    </w:rPr>
  </w:style>
  <w:style w:type="character" w:customStyle="1" w:styleId="54">
    <w:name w:val="Заголовок №5_"/>
    <w:basedOn w:val="a0"/>
    <w:link w:val="55"/>
    <w:uiPriority w:val="99"/>
    <w:locked/>
    <w:rsid w:val="00961A0A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55">
    <w:name w:val="Заголовок №5"/>
    <w:basedOn w:val="a"/>
    <w:link w:val="54"/>
    <w:uiPriority w:val="99"/>
    <w:rsid w:val="00961A0A"/>
    <w:pPr>
      <w:widowControl w:val="0"/>
      <w:shd w:val="clear" w:color="auto" w:fill="FFFFFF"/>
      <w:spacing w:after="540" w:line="240" w:lineRule="atLeast"/>
      <w:jc w:val="center"/>
      <w:outlineLvl w:val="4"/>
    </w:pPr>
    <w:rPr>
      <w:rFonts w:ascii="Arial" w:eastAsiaTheme="minorHAnsi" w:hAnsi="Arial" w:cs="Arial"/>
      <w:b/>
      <w:bCs/>
      <w:spacing w:val="-4"/>
      <w:sz w:val="21"/>
      <w:szCs w:val="21"/>
      <w:lang w:eastAsia="en-US"/>
    </w:rPr>
  </w:style>
  <w:style w:type="character" w:customStyle="1" w:styleId="65">
    <w:name w:val="Основной текст (6)_"/>
    <w:basedOn w:val="a0"/>
    <w:link w:val="66"/>
    <w:uiPriority w:val="99"/>
    <w:locked/>
    <w:rsid w:val="00961A0A"/>
    <w:rPr>
      <w:rFonts w:ascii="Arial" w:hAnsi="Arial" w:cs="Arial"/>
      <w:b/>
      <w:bCs/>
      <w:spacing w:val="-3"/>
      <w:sz w:val="19"/>
      <w:szCs w:val="19"/>
      <w:shd w:val="clear" w:color="auto" w:fill="FFFFFF"/>
    </w:rPr>
  </w:style>
  <w:style w:type="paragraph" w:customStyle="1" w:styleId="66">
    <w:name w:val="Основной текст (6)"/>
    <w:basedOn w:val="a"/>
    <w:link w:val="65"/>
    <w:uiPriority w:val="99"/>
    <w:rsid w:val="00961A0A"/>
    <w:pPr>
      <w:widowControl w:val="0"/>
      <w:shd w:val="clear" w:color="auto" w:fill="FFFFFF"/>
      <w:spacing w:before="540" w:after="300" w:line="240" w:lineRule="atLeast"/>
      <w:jc w:val="center"/>
    </w:pPr>
    <w:rPr>
      <w:rFonts w:ascii="Arial" w:eastAsiaTheme="minorHAnsi" w:hAnsi="Arial" w:cs="Arial"/>
      <w:b/>
      <w:bCs/>
      <w:spacing w:val="-3"/>
      <w:sz w:val="19"/>
      <w:szCs w:val="19"/>
      <w:lang w:eastAsia="en-US"/>
    </w:rPr>
  </w:style>
  <w:style w:type="character" w:customStyle="1" w:styleId="67">
    <w:name w:val="Основной текст (6) + Малые прописные"/>
    <w:basedOn w:val="65"/>
    <w:uiPriority w:val="99"/>
    <w:rsid w:val="00961A0A"/>
    <w:rPr>
      <w:smallCaps/>
    </w:rPr>
  </w:style>
  <w:style w:type="character" w:customStyle="1" w:styleId="2a">
    <w:name w:val="Основной текст (2) + Не полужирный"/>
    <w:basedOn w:val="25"/>
    <w:uiPriority w:val="99"/>
    <w:rsid w:val="00961A0A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character" w:customStyle="1" w:styleId="2b">
    <w:name w:val="Подпись к таблице (2)_"/>
    <w:basedOn w:val="a0"/>
    <w:link w:val="2c"/>
    <w:uiPriority w:val="99"/>
    <w:locked/>
    <w:rsid w:val="00961A0A"/>
    <w:rPr>
      <w:rFonts w:ascii="Arial" w:hAnsi="Arial" w:cs="Arial"/>
      <w:b/>
      <w:bCs/>
      <w:spacing w:val="-3"/>
      <w:sz w:val="19"/>
      <w:szCs w:val="19"/>
      <w:shd w:val="clear" w:color="auto" w:fill="FFFFFF"/>
    </w:rPr>
  </w:style>
  <w:style w:type="paragraph" w:customStyle="1" w:styleId="2c">
    <w:name w:val="Подпись к таблице (2)"/>
    <w:basedOn w:val="a"/>
    <w:link w:val="2b"/>
    <w:uiPriority w:val="99"/>
    <w:rsid w:val="00961A0A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-3"/>
      <w:sz w:val="19"/>
      <w:szCs w:val="19"/>
      <w:lang w:eastAsia="en-US"/>
    </w:rPr>
  </w:style>
  <w:style w:type="character" w:customStyle="1" w:styleId="2d">
    <w:name w:val="Подпись к таблице (2) + Малые прописные"/>
    <w:basedOn w:val="2b"/>
    <w:uiPriority w:val="99"/>
    <w:rsid w:val="00961A0A"/>
    <w:rPr>
      <w:smallCaps/>
    </w:rPr>
  </w:style>
  <w:style w:type="character" w:customStyle="1" w:styleId="affb">
    <w:name w:val="Сноска_"/>
    <w:basedOn w:val="a0"/>
    <w:link w:val="affc"/>
    <w:uiPriority w:val="99"/>
    <w:locked/>
    <w:rsid w:val="00961A0A"/>
    <w:rPr>
      <w:rFonts w:ascii="Arial" w:hAnsi="Arial" w:cs="Arial"/>
      <w:spacing w:val="-4"/>
      <w:sz w:val="19"/>
      <w:szCs w:val="19"/>
      <w:shd w:val="clear" w:color="auto" w:fill="FFFFFF"/>
    </w:rPr>
  </w:style>
  <w:style w:type="paragraph" w:customStyle="1" w:styleId="affc">
    <w:name w:val="Сноска"/>
    <w:basedOn w:val="a"/>
    <w:link w:val="affb"/>
    <w:uiPriority w:val="99"/>
    <w:rsid w:val="00961A0A"/>
    <w:pPr>
      <w:widowControl w:val="0"/>
      <w:shd w:val="clear" w:color="auto" w:fill="FFFFFF"/>
      <w:spacing w:line="230" w:lineRule="exact"/>
      <w:jc w:val="both"/>
    </w:pPr>
    <w:rPr>
      <w:rFonts w:ascii="Arial" w:eastAsiaTheme="minorHAnsi" w:hAnsi="Arial" w:cs="Arial"/>
      <w:spacing w:val="-4"/>
      <w:sz w:val="19"/>
      <w:szCs w:val="19"/>
      <w:lang w:eastAsia="en-US"/>
    </w:rPr>
  </w:style>
  <w:style w:type="character" w:customStyle="1" w:styleId="3e">
    <w:name w:val="Колонтитул (3)_"/>
    <w:basedOn w:val="a0"/>
    <w:link w:val="3f"/>
    <w:uiPriority w:val="99"/>
    <w:locked/>
    <w:rsid w:val="00961A0A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3f">
    <w:name w:val="Колонтитул (3)"/>
    <w:basedOn w:val="a"/>
    <w:link w:val="3e"/>
    <w:uiPriority w:val="99"/>
    <w:rsid w:val="00961A0A"/>
    <w:pPr>
      <w:widowControl w:val="0"/>
      <w:shd w:val="clear" w:color="auto" w:fill="FFFFFF"/>
      <w:spacing w:line="240" w:lineRule="atLeast"/>
      <w:jc w:val="center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3f0">
    <w:name w:val="Колонтитул (3) + Малые прописные"/>
    <w:basedOn w:val="3e"/>
    <w:uiPriority w:val="99"/>
    <w:rsid w:val="00961A0A"/>
    <w:rPr>
      <w:smallCaps/>
    </w:rPr>
  </w:style>
  <w:style w:type="character" w:customStyle="1" w:styleId="84">
    <w:name w:val="Основной текст (8) + Не курсив"/>
    <w:aliases w:val="Интервал 0 pt50"/>
    <w:basedOn w:val="81"/>
    <w:uiPriority w:val="99"/>
    <w:rsid w:val="00961A0A"/>
    <w:rPr>
      <w:spacing w:val="-4"/>
    </w:rPr>
  </w:style>
  <w:style w:type="character" w:customStyle="1" w:styleId="56">
    <w:name w:val="Основной текст + Полужирный5"/>
    <w:aliases w:val="Курсив22,Интервал 0 pt47"/>
    <w:uiPriority w:val="99"/>
    <w:rsid w:val="00961A0A"/>
    <w:rPr>
      <w:rFonts w:ascii="Arial" w:hAnsi="Arial" w:cs="Arial"/>
      <w:b/>
      <w:bCs/>
      <w:i/>
      <w:iCs/>
      <w:spacing w:val="12"/>
      <w:sz w:val="21"/>
      <w:szCs w:val="21"/>
      <w:u w:val="none"/>
    </w:rPr>
  </w:style>
  <w:style w:type="character" w:customStyle="1" w:styleId="0pt4">
    <w:name w:val="Основной текст + Интервал 0 pt4"/>
    <w:uiPriority w:val="99"/>
    <w:rsid w:val="00961A0A"/>
    <w:rPr>
      <w:rFonts w:ascii="Arial" w:hAnsi="Arial" w:cs="Arial"/>
      <w:spacing w:val="0"/>
      <w:sz w:val="21"/>
      <w:szCs w:val="21"/>
      <w:u w:val="none"/>
    </w:rPr>
  </w:style>
  <w:style w:type="character" w:customStyle="1" w:styleId="9pt">
    <w:name w:val="Основной текст + 9 pt"/>
    <w:aliases w:val="Курсив20,Интервал 0 pt45"/>
    <w:uiPriority w:val="99"/>
    <w:rsid w:val="00961A0A"/>
    <w:rPr>
      <w:rFonts w:ascii="Arial" w:hAnsi="Arial" w:cs="Arial"/>
      <w:i/>
      <w:iCs/>
      <w:spacing w:val="-2"/>
      <w:sz w:val="18"/>
      <w:szCs w:val="18"/>
      <w:u w:val="none"/>
    </w:rPr>
  </w:style>
  <w:style w:type="character" w:customStyle="1" w:styleId="914">
    <w:name w:val="Основной текст + 914"/>
    <w:aliases w:val="5 pt29,Полужирный16,Курсив18,Интервал 0 pt43"/>
    <w:uiPriority w:val="99"/>
    <w:rsid w:val="00961A0A"/>
    <w:rPr>
      <w:rFonts w:ascii="Arial" w:hAnsi="Arial" w:cs="Arial"/>
      <w:b/>
      <w:bCs/>
      <w:i/>
      <w:iCs/>
      <w:spacing w:val="-2"/>
      <w:sz w:val="19"/>
      <w:szCs w:val="19"/>
      <w:u w:val="none"/>
    </w:rPr>
  </w:style>
  <w:style w:type="character" w:customStyle="1" w:styleId="68">
    <w:name w:val="Основной текст + 6"/>
    <w:aliases w:val="5 pt28,Полужирный15,Курсив17,Интервал 0 pt42"/>
    <w:uiPriority w:val="99"/>
    <w:rsid w:val="00961A0A"/>
    <w:rPr>
      <w:rFonts w:ascii="Arial" w:hAnsi="Arial" w:cs="Arial"/>
      <w:b/>
      <w:bCs/>
      <w:i/>
      <w:iCs/>
      <w:spacing w:val="8"/>
      <w:sz w:val="13"/>
      <w:szCs w:val="13"/>
      <w:u w:val="none"/>
    </w:rPr>
  </w:style>
  <w:style w:type="character" w:customStyle="1" w:styleId="913">
    <w:name w:val="Основной текст + 913"/>
    <w:aliases w:val="5 pt27,Полужирный14,Курсив16,Интервал 1 pt"/>
    <w:uiPriority w:val="99"/>
    <w:rsid w:val="00961A0A"/>
    <w:rPr>
      <w:rFonts w:ascii="Arial" w:hAnsi="Arial" w:cs="Arial"/>
      <w:b/>
      <w:bCs/>
      <w:i/>
      <w:iCs/>
      <w:spacing w:val="21"/>
      <w:sz w:val="19"/>
      <w:szCs w:val="19"/>
      <w:u w:val="none"/>
    </w:rPr>
  </w:style>
  <w:style w:type="character" w:customStyle="1" w:styleId="0pt6">
    <w:name w:val="Колонтитул + Интервал 0 pt6"/>
    <w:basedOn w:val="aff9"/>
    <w:uiPriority w:val="99"/>
    <w:rsid w:val="00961A0A"/>
  </w:style>
  <w:style w:type="character" w:customStyle="1" w:styleId="0pt5">
    <w:name w:val="Колонтитул + Интервал 0 pt5"/>
    <w:basedOn w:val="aff9"/>
    <w:uiPriority w:val="99"/>
    <w:rsid w:val="00961A0A"/>
    <w:rPr>
      <w:spacing w:val="3"/>
    </w:rPr>
  </w:style>
  <w:style w:type="character" w:customStyle="1" w:styleId="100">
    <w:name w:val="Подпись к таблице (10)_"/>
    <w:basedOn w:val="a0"/>
    <w:link w:val="101"/>
    <w:uiPriority w:val="99"/>
    <w:locked/>
    <w:rsid w:val="00961A0A"/>
    <w:rPr>
      <w:rFonts w:ascii="Arial" w:hAnsi="Arial" w:cs="Arial"/>
      <w:b/>
      <w:bCs/>
      <w:i/>
      <w:iCs/>
      <w:spacing w:val="-2"/>
      <w:sz w:val="19"/>
      <w:szCs w:val="19"/>
      <w:shd w:val="clear" w:color="auto" w:fill="FFFFFF"/>
    </w:rPr>
  </w:style>
  <w:style w:type="paragraph" w:customStyle="1" w:styleId="101">
    <w:name w:val="Подпись к таблице (10)"/>
    <w:basedOn w:val="a"/>
    <w:link w:val="100"/>
    <w:uiPriority w:val="99"/>
    <w:rsid w:val="00961A0A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spacing w:val="-2"/>
      <w:sz w:val="19"/>
      <w:szCs w:val="19"/>
      <w:lang w:eastAsia="en-US"/>
    </w:rPr>
  </w:style>
  <w:style w:type="character" w:customStyle="1" w:styleId="100pt">
    <w:name w:val="Подпись к таблице (10) + Интервал 0 pt"/>
    <w:basedOn w:val="100"/>
    <w:uiPriority w:val="99"/>
    <w:rsid w:val="00961A0A"/>
    <w:rPr>
      <w:spacing w:val="-3"/>
    </w:rPr>
  </w:style>
  <w:style w:type="character" w:customStyle="1" w:styleId="310">
    <w:name w:val="Колонтитул (3) + Малые прописные1"/>
    <w:aliases w:val="Интервал 0 pt41"/>
    <w:basedOn w:val="3e"/>
    <w:uiPriority w:val="99"/>
    <w:rsid w:val="00961A0A"/>
    <w:rPr>
      <w:smallCaps/>
      <w:spacing w:val="1"/>
    </w:rPr>
  </w:style>
  <w:style w:type="character" w:customStyle="1" w:styleId="520">
    <w:name w:val="Заголовок №5 (2)_"/>
    <w:basedOn w:val="a0"/>
    <w:link w:val="521"/>
    <w:uiPriority w:val="99"/>
    <w:locked/>
    <w:rsid w:val="00961A0A"/>
    <w:rPr>
      <w:rFonts w:ascii="Arial" w:hAnsi="Arial" w:cs="Arial"/>
      <w:b/>
      <w:bCs/>
      <w:spacing w:val="-3"/>
      <w:sz w:val="23"/>
      <w:szCs w:val="23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961A0A"/>
    <w:pPr>
      <w:widowControl w:val="0"/>
      <w:shd w:val="clear" w:color="auto" w:fill="FFFFFF"/>
      <w:spacing w:after="480" w:line="240" w:lineRule="atLeast"/>
      <w:jc w:val="center"/>
      <w:outlineLvl w:val="4"/>
    </w:pPr>
    <w:rPr>
      <w:rFonts w:ascii="Arial" w:eastAsiaTheme="minorHAnsi" w:hAnsi="Arial" w:cs="Arial"/>
      <w:b/>
      <w:bCs/>
      <w:spacing w:val="-3"/>
      <w:sz w:val="23"/>
      <w:szCs w:val="23"/>
      <w:lang w:eastAsia="en-US"/>
    </w:rPr>
  </w:style>
  <w:style w:type="character" w:customStyle="1" w:styleId="360">
    <w:name w:val="Основной текст (36)_"/>
    <w:basedOn w:val="a0"/>
    <w:link w:val="361"/>
    <w:uiPriority w:val="99"/>
    <w:locked/>
    <w:rsid w:val="00961A0A"/>
    <w:rPr>
      <w:rFonts w:ascii="Arial" w:hAnsi="Arial" w:cs="Arial"/>
      <w:b/>
      <w:bCs/>
      <w:spacing w:val="-2"/>
      <w:sz w:val="52"/>
      <w:szCs w:val="52"/>
      <w:lang w:val="en-US"/>
    </w:rPr>
  </w:style>
  <w:style w:type="paragraph" w:customStyle="1" w:styleId="361">
    <w:name w:val="Основной текст (36)"/>
    <w:basedOn w:val="a"/>
    <w:link w:val="360"/>
    <w:uiPriority w:val="99"/>
    <w:rsid w:val="00961A0A"/>
    <w:pPr>
      <w:framePr w:w="9649" w:h="3157" w:hRule="exact" w:wrap="around" w:vAnchor="page" w:hAnchor="page" w:x="1129" w:y="11725"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4" w:line="200" w:lineRule="exact"/>
    </w:pPr>
    <w:rPr>
      <w:rFonts w:ascii="Arial" w:eastAsiaTheme="minorHAnsi" w:hAnsi="Arial" w:cs="Arial"/>
      <w:b/>
      <w:bCs/>
      <w:spacing w:val="-2"/>
      <w:sz w:val="52"/>
      <w:szCs w:val="52"/>
      <w:lang w:val="en-US" w:eastAsia="en-US"/>
    </w:rPr>
  </w:style>
  <w:style w:type="character" w:customStyle="1" w:styleId="362">
    <w:name w:val="Основной текст (36) + Малые прописные"/>
    <w:basedOn w:val="360"/>
    <w:uiPriority w:val="99"/>
    <w:rsid w:val="00961A0A"/>
    <w:rPr>
      <w:smallCaps/>
    </w:rPr>
  </w:style>
  <w:style w:type="character" w:customStyle="1" w:styleId="110">
    <w:name w:val="Подпись к таблице (11)_"/>
    <w:basedOn w:val="a0"/>
    <w:link w:val="111"/>
    <w:uiPriority w:val="99"/>
    <w:locked/>
    <w:rsid w:val="00961A0A"/>
    <w:rPr>
      <w:rFonts w:ascii="Arial" w:hAnsi="Arial" w:cs="Arial"/>
      <w:b/>
      <w:bCs/>
      <w:spacing w:val="-2"/>
      <w:sz w:val="20"/>
      <w:szCs w:val="20"/>
      <w:shd w:val="clear" w:color="auto" w:fill="FFFFFF"/>
    </w:rPr>
  </w:style>
  <w:style w:type="paragraph" w:customStyle="1" w:styleId="111">
    <w:name w:val="Подпись к таблице (11)"/>
    <w:basedOn w:val="a"/>
    <w:link w:val="110"/>
    <w:uiPriority w:val="99"/>
    <w:rsid w:val="00961A0A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-2"/>
      <w:sz w:val="20"/>
      <w:szCs w:val="20"/>
      <w:lang w:eastAsia="en-US"/>
    </w:rPr>
  </w:style>
  <w:style w:type="character" w:customStyle="1" w:styleId="112">
    <w:name w:val="Подпись к таблице (11) + Малые прописные"/>
    <w:basedOn w:val="110"/>
    <w:uiPriority w:val="99"/>
    <w:rsid w:val="00961A0A"/>
    <w:rPr>
      <w:smallCaps/>
    </w:rPr>
  </w:style>
  <w:style w:type="character" w:customStyle="1" w:styleId="710pt">
    <w:name w:val="Основной текст (7) + 10 pt"/>
    <w:aliases w:val="Полужирный13,Не курсив4,Интервал 0 pt39"/>
    <w:basedOn w:val="71"/>
    <w:uiPriority w:val="99"/>
    <w:rsid w:val="00961A0A"/>
    <w:rPr>
      <w:rFonts w:ascii="Arial" w:hAnsi="Arial" w:cs="Arial"/>
      <w:b/>
      <w:bCs/>
      <w:i/>
      <w:iCs/>
      <w:spacing w:val="0"/>
    </w:rPr>
  </w:style>
  <w:style w:type="character" w:customStyle="1" w:styleId="70pt">
    <w:name w:val="Основной текст (7) + Интервал 0 pt"/>
    <w:basedOn w:val="71"/>
    <w:uiPriority w:val="99"/>
    <w:rsid w:val="00961A0A"/>
    <w:rPr>
      <w:rFonts w:ascii="Arial" w:hAnsi="Arial" w:cs="Arial"/>
      <w:i/>
      <w:iCs/>
      <w:spacing w:val="-3"/>
      <w:sz w:val="21"/>
      <w:szCs w:val="21"/>
    </w:rPr>
  </w:style>
  <w:style w:type="character" w:customStyle="1" w:styleId="4pt">
    <w:name w:val="Основной текст + 4 pt"/>
    <w:aliases w:val="Интервал 0 pt37,Масштаб 150%"/>
    <w:uiPriority w:val="99"/>
    <w:rsid w:val="00961A0A"/>
    <w:rPr>
      <w:rFonts w:ascii="Arial" w:hAnsi="Arial" w:cs="Arial"/>
      <w:spacing w:val="0"/>
      <w:w w:val="150"/>
      <w:sz w:val="8"/>
      <w:szCs w:val="8"/>
      <w:u w:val="none"/>
    </w:rPr>
  </w:style>
  <w:style w:type="character" w:customStyle="1" w:styleId="0pt40">
    <w:name w:val="Колонтитул + Интервал 0 pt4"/>
    <w:basedOn w:val="aff9"/>
    <w:uiPriority w:val="99"/>
    <w:rsid w:val="00961A0A"/>
    <w:rPr>
      <w:spacing w:val="5"/>
    </w:rPr>
  </w:style>
  <w:style w:type="character" w:customStyle="1" w:styleId="911">
    <w:name w:val="Основной текст + 911"/>
    <w:aliases w:val="5 pt24,Полужирный10,Интервал 0 pt31"/>
    <w:uiPriority w:val="99"/>
    <w:rsid w:val="00961A0A"/>
    <w:rPr>
      <w:rFonts w:ascii="Arial" w:hAnsi="Arial" w:cs="Arial"/>
      <w:b/>
      <w:bCs/>
      <w:spacing w:val="-3"/>
      <w:sz w:val="19"/>
      <w:szCs w:val="19"/>
      <w:u w:val="none"/>
    </w:rPr>
  </w:style>
  <w:style w:type="character" w:customStyle="1" w:styleId="2e">
    <w:name w:val="Основной текст + Курсив2"/>
    <w:aliases w:val="Интервал 0 pt30"/>
    <w:uiPriority w:val="99"/>
    <w:rsid w:val="00961A0A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910">
    <w:name w:val="Основной текст + 910"/>
    <w:aliases w:val="5 pt23,Интервал 0 pt29"/>
    <w:uiPriority w:val="99"/>
    <w:rsid w:val="00961A0A"/>
    <w:rPr>
      <w:rFonts w:ascii="Arial" w:hAnsi="Arial" w:cs="Arial"/>
      <w:spacing w:val="-3"/>
      <w:sz w:val="19"/>
      <w:szCs w:val="19"/>
      <w:u w:val="none"/>
    </w:rPr>
  </w:style>
  <w:style w:type="character" w:customStyle="1" w:styleId="10pt6">
    <w:name w:val="Основной текст + 10 pt6"/>
    <w:aliases w:val="Полужирный9,Интервал 0 pt28"/>
    <w:uiPriority w:val="99"/>
    <w:rsid w:val="00961A0A"/>
    <w:rPr>
      <w:rFonts w:ascii="Arial" w:hAnsi="Arial" w:cs="Arial"/>
      <w:b/>
      <w:bCs/>
      <w:spacing w:val="-2"/>
      <w:sz w:val="20"/>
      <w:szCs w:val="20"/>
      <w:u w:val="none"/>
    </w:rPr>
  </w:style>
  <w:style w:type="character" w:customStyle="1" w:styleId="3610">
    <w:name w:val="Основной текст (36) + 10"/>
    <w:aliases w:val="5 pt22,Не полужирный,Интервал 0 pt27"/>
    <w:basedOn w:val="360"/>
    <w:uiPriority w:val="99"/>
    <w:rsid w:val="00961A0A"/>
    <w:rPr>
      <w:spacing w:val="-4"/>
      <w:sz w:val="21"/>
      <w:szCs w:val="21"/>
    </w:rPr>
  </w:style>
  <w:style w:type="character" w:customStyle="1" w:styleId="210pt1">
    <w:name w:val="Основной текст (2) + 10 pt1"/>
    <w:basedOn w:val="25"/>
    <w:uiPriority w:val="99"/>
    <w:rsid w:val="00961A0A"/>
    <w:rPr>
      <w:rFonts w:ascii="Arial" w:hAnsi="Arial" w:cs="Arial"/>
      <w:b/>
      <w:bCs/>
      <w:spacing w:val="-4"/>
      <w:sz w:val="20"/>
      <w:szCs w:val="20"/>
      <w:shd w:val="clear" w:color="auto" w:fill="FFFFFF"/>
    </w:rPr>
  </w:style>
  <w:style w:type="character" w:customStyle="1" w:styleId="340">
    <w:name w:val="Основной текст (34)_"/>
    <w:basedOn w:val="a0"/>
    <w:link w:val="341"/>
    <w:uiPriority w:val="99"/>
    <w:locked/>
    <w:rsid w:val="00961A0A"/>
    <w:rPr>
      <w:rFonts w:ascii="Arial" w:hAnsi="Arial" w:cs="Arial"/>
      <w:b/>
      <w:bCs/>
      <w:spacing w:val="-4"/>
      <w:sz w:val="20"/>
      <w:szCs w:val="20"/>
      <w:shd w:val="clear" w:color="auto" w:fill="FFFFFF"/>
    </w:rPr>
  </w:style>
  <w:style w:type="paragraph" w:customStyle="1" w:styleId="341">
    <w:name w:val="Основной текст (34)"/>
    <w:basedOn w:val="a"/>
    <w:link w:val="340"/>
    <w:uiPriority w:val="99"/>
    <w:rsid w:val="00961A0A"/>
    <w:pPr>
      <w:widowControl w:val="0"/>
      <w:shd w:val="clear" w:color="auto" w:fill="FFFFFF"/>
      <w:spacing w:line="252" w:lineRule="exact"/>
      <w:ind w:firstLine="540"/>
      <w:jc w:val="both"/>
    </w:pPr>
    <w:rPr>
      <w:rFonts w:ascii="Arial" w:eastAsiaTheme="minorHAnsi" w:hAnsi="Arial" w:cs="Arial"/>
      <w:b/>
      <w:bCs/>
      <w:spacing w:val="-4"/>
      <w:sz w:val="20"/>
      <w:szCs w:val="20"/>
      <w:lang w:eastAsia="en-US"/>
    </w:rPr>
  </w:style>
  <w:style w:type="character" w:customStyle="1" w:styleId="610">
    <w:name w:val="Основной текст (6) + Малые прописные1"/>
    <w:aliases w:val="Интервал 0 pt26"/>
    <w:basedOn w:val="65"/>
    <w:uiPriority w:val="99"/>
    <w:rsid w:val="00961A0A"/>
    <w:rPr>
      <w:smallCaps/>
      <w:spacing w:val="-2"/>
    </w:rPr>
  </w:style>
  <w:style w:type="character" w:customStyle="1" w:styleId="10pt5">
    <w:name w:val="Основной текст + 10 pt5"/>
    <w:aliases w:val="Полужирный8"/>
    <w:uiPriority w:val="99"/>
    <w:rsid w:val="00961A0A"/>
    <w:rPr>
      <w:rFonts w:ascii="Arial" w:hAnsi="Arial" w:cs="Arial"/>
      <w:b/>
      <w:bCs/>
      <w:spacing w:val="-4"/>
      <w:sz w:val="20"/>
      <w:szCs w:val="20"/>
      <w:u w:val="none"/>
    </w:rPr>
  </w:style>
  <w:style w:type="character" w:customStyle="1" w:styleId="70pt2">
    <w:name w:val="Основной текст (7) + Интервал 0 pt2"/>
    <w:basedOn w:val="71"/>
    <w:uiPriority w:val="99"/>
    <w:rsid w:val="00961A0A"/>
    <w:rPr>
      <w:rFonts w:ascii="Arial" w:hAnsi="Arial" w:cs="Arial"/>
      <w:i/>
      <w:iCs/>
      <w:spacing w:val="-3"/>
      <w:sz w:val="21"/>
      <w:szCs w:val="21"/>
    </w:rPr>
  </w:style>
  <w:style w:type="character" w:customStyle="1" w:styleId="360pt">
    <w:name w:val="Основной текст (36) + Интервал 0 pt"/>
    <w:basedOn w:val="360"/>
    <w:uiPriority w:val="99"/>
    <w:rsid w:val="00961A0A"/>
    <w:rPr>
      <w:spacing w:val="-4"/>
    </w:rPr>
  </w:style>
  <w:style w:type="character" w:customStyle="1" w:styleId="0pt30">
    <w:name w:val="Колонтитул + Интервал 0 pt3"/>
    <w:basedOn w:val="aff9"/>
    <w:uiPriority w:val="99"/>
    <w:rsid w:val="00961A0A"/>
  </w:style>
  <w:style w:type="character" w:customStyle="1" w:styleId="75">
    <w:name w:val="Заголовок №7_"/>
    <w:basedOn w:val="a0"/>
    <w:link w:val="76"/>
    <w:uiPriority w:val="99"/>
    <w:locked/>
    <w:rsid w:val="00961A0A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76">
    <w:name w:val="Заголовок №7"/>
    <w:basedOn w:val="a"/>
    <w:link w:val="75"/>
    <w:uiPriority w:val="99"/>
    <w:rsid w:val="00961A0A"/>
    <w:pPr>
      <w:widowControl w:val="0"/>
      <w:shd w:val="clear" w:color="auto" w:fill="FFFFFF"/>
      <w:spacing w:before="180" w:line="259" w:lineRule="exact"/>
      <w:ind w:firstLine="540"/>
      <w:jc w:val="both"/>
      <w:outlineLvl w:val="6"/>
    </w:pPr>
    <w:rPr>
      <w:rFonts w:ascii="Arial" w:eastAsiaTheme="minorHAnsi" w:hAnsi="Arial" w:cs="Arial"/>
      <w:b/>
      <w:bCs/>
      <w:spacing w:val="-4"/>
      <w:sz w:val="21"/>
      <w:szCs w:val="21"/>
      <w:lang w:eastAsia="en-US"/>
    </w:rPr>
  </w:style>
  <w:style w:type="character" w:customStyle="1" w:styleId="99">
    <w:name w:val="Основной текст + 99"/>
    <w:aliases w:val="5 pt21,Полужирный7,Интервал 0 pt25"/>
    <w:uiPriority w:val="99"/>
    <w:rsid w:val="00961A0A"/>
    <w:rPr>
      <w:rFonts w:ascii="Arial" w:hAnsi="Arial" w:cs="Arial"/>
      <w:b/>
      <w:bCs/>
      <w:spacing w:val="-2"/>
      <w:sz w:val="19"/>
      <w:szCs w:val="19"/>
      <w:u w:val="none"/>
    </w:rPr>
  </w:style>
  <w:style w:type="character" w:customStyle="1" w:styleId="2f">
    <w:name w:val="Основной текст + Полужирный2"/>
    <w:aliases w:val="Курсив12,Интервал 0 pt24"/>
    <w:uiPriority w:val="99"/>
    <w:rsid w:val="00961A0A"/>
    <w:rPr>
      <w:rFonts w:ascii="Arial" w:hAnsi="Arial" w:cs="Arial"/>
      <w:b/>
      <w:bCs/>
      <w:i/>
      <w:iCs/>
      <w:spacing w:val="-2"/>
      <w:sz w:val="21"/>
      <w:szCs w:val="21"/>
      <w:u w:val="none"/>
    </w:rPr>
  </w:style>
  <w:style w:type="character" w:customStyle="1" w:styleId="98">
    <w:name w:val="Основной текст + 98"/>
    <w:aliases w:val="5 pt20,Интервал 0 pt23"/>
    <w:uiPriority w:val="99"/>
    <w:rsid w:val="00961A0A"/>
    <w:rPr>
      <w:rFonts w:ascii="Arial" w:hAnsi="Arial" w:cs="Arial"/>
      <w:spacing w:val="-8"/>
      <w:sz w:val="19"/>
      <w:szCs w:val="19"/>
      <w:u w:val="none"/>
    </w:rPr>
  </w:style>
  <w:style w:type="character" w:customStyle="1" w:styleId="9pt1">
    <w:name w:val="Основной текст + 9 pt1"/>
    <w:aliases w:val="Курсив11,Интервал 0 pt22"/>
    <w:uiPriority w:val="99"/>
    <w:rsid w:val="00961A0A"/>
    <w:rPr>
      <w:rFonts w:ascii="Arial" w:hAnsi="Arial" w:cs="Arial"/>
      <w:i/>
      <w:iCs/>
      <w:sz w:val="18"/>
      <w:szCs w:val="18"/>
      <w:u w:val="none"/>
    </w:rPr>
  </w:style>
  <w:style w:type="character" w:customStyle="1" w:styleId="530">
    <w:name w:val="Заголовок №5 (3)_"/>
    <w:basedOn w:val="a0"/>
    <w:link w:val="531"/>
    <w:uiPriority w:val="99"/>
    <w:locked/>
    <w:rsid w:val="00961A0A"/>
    <w:rPr>
      <w:rFonts w:ascii="Garamond" w:hAnsi="Garamond" w:cs="Garamond"/>
      <w:spacing w:val="5"/>
      <w:sz w:val="36"/>
      <w:szCs w:val="36"/>
      <w:shd w:val="clear" w:color="auto" w:fill="FFFFFF"/>
    </w:rPr>
  </w:style>
  <w:style w:type="paragraph" w:customStyle="1" w:styleId="531">
    <w:name w:val="Заголовок №5 (3)"/>
    <w:basedOn w:val="a"/>
    <w:link w:val="530"/>
    <w:uiPriority w:val="99"/>
    <w:rsid w:val="00961A0A"/>
    <w:pPr>
      <w:widowControl w:val="0"/>
      <w:shd w:val="clear" w:color="auto" w:fill="FFFFFF"/>
      <w:spacing w:before="240" w:line="240" w:lineRule="atLeast"/>
      <w:jc w:val="center"/>
      <w:outlineLvl w:val="4"/>
    </w:pPr>
    <w:rPr>
      <w:rFonts w:ascii="Garamond" w:eastAsiaTheme="minorHAnsi" w:hAnsi="Garamond" w:cs="Garamond"/>
      <w:spacing w:val="5"/>
      <w:sz w:val="36"/>
      <w:szCs w:val="36"/>
      <w:lang w:eastAsia="en-US"/>
    </w:rPr>
  </w:style>
  <w:style w:type="character" w:customStyle="1" w:styleId="97">
    <w:name w:val="Основной текст + 97"/>
    <w:aliases w:val="5 pt19,Курсив10,Интервал 0 pt21"/>
    <w:uiPriority w:val="99"/>
    <w:rsid w:val="00961A0A"/>
    <w:rPr>
      <w:rFonts w:ascii="Arial" w:hAnsi="Arial" w:cs="Arial"/>
      <w:i/>
      <w:iCs/>
      <w:spacing w:val="-3"/>
      <w:sz w:val="19"/>
      <w:szCs w:val="19"/>
      <w:u w:val="none"/>
    </w:rPr>
  </w:style>
  <w:style w:type="character" w:customStyle="1" w:styleId="96">
    <w:name w:val="Основной текст + 96"/>
    <w:aliases w:val="5 pt18,Полужирный6,Курсив9,Интервал 0 pt20"/>
    <w:uiPriority w:val="99"/>
    <w:rsid w:val="00961A0A"/>
    <w:rPr>
      <w:rFonts w:ascii="Arial" w:hAnsi="Arial" w:cs="Arial"/>
      <w:b/>
      <w:bCs/>
      <w:i/>
      <w:iCs/>
      <w:spacing w:val="-3"/>
      <w:sz w:val="19"/>
      <w:szCs w:val="19"/>
      <w:u w:val="none"/>
    </w:rPr>
  </w:style>
  <w:style w:type="character" w:customStyle="1" w:styleId="3f1">
    <w:name w:val="Подпись к таблице (3)_"/>
    <w:basedOn w:val="a0"/>
    <w:link w:val="3f2"/>
    <w:uiPriority w:val="99"/>
    <w:locked/>
    <w:rsid w:val="00961A0A"/>
    <w:rPr>
      <w:rFonts w:ascii="Arial" w:hAnsi="Arial" w:cs="Arial"/>
      <w:i/>
      <w:iCs/>
      <w:spacing w:val="-3"/>
      <w:sz w:val="19"/>
      <w:szCs w:val="19"/>
      <w:shd w:val="clear" w:color="auto" w:fill="FFFFFF"/>
    </w:rPr>
  </w:style>
  <w:style w:type="paragraph" w:customStyle="1" w:styleId="3f2">
    <w:name w:val="Подпись к таблице (3)"/>
    <w:basedOn w:val="a"/>
    <w:link w:val="3f1"/>
    <w:uiPriority w:val="99"/>
    <w:rsid w:val="00961A0A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spacing w:val="-3"/>
      <w:sz w:val="19"/>
      <w:szCs w:val="19"/>
      <w:lang w:eastAsia="en-US"/>
    </w:rPr>
  </w:style>
  <w:style w:type="character" w:customStyle="1" w:styleId="3f3">
    <w:name w:val="Подпись к таблице (3) + Полужирный"/>
    <w:aliases w:val="Не курсив2,Интервал 0 pt19"/>
    <w:basedOn w:val="3f1"/>
    <w:uiPriority w:val="99"/>
    <w:rsid w:val="00961A0A"/>
    <w:rPr>
      <w:b/>
      <w:bCs/>
      <w:spacing w:val="-2"/>
    </w:rPr>
  </w:style>
  <w:style w:type="character" w:customStyle="1" w:styleId="80pt2">
    <w:name w:val="Основной текст (8) + Интервал 0 pt2"/>
    <w:basedOn w:val="81"/>
    <w:uiPriority w:val="99"/>
    <w:rsid w:val="00961A0A"/>
    <w:rPr>
      <w:spacing w:val="-2"/>
    </w:rPr>
  </w:style>
  <w:style w:type="character" w:customStyle="1" w:styleId="640">
    <w:name w:val="Заголовок №6 (4)_"/>
    <w:basedOn w:val="a0"/>
    <w:link w:val="641"/>
    <w:uiPriority w:val="99"/>
    <w:locked/>
    <w:rsid w:val="00961A0A"/>
    <w:rPr>
      <w:rFonts w:ascii="Arial" w:hAnsi="Arial" w:cs="Arial"/>
      <w:b/>
      <w:bCs/>
      <w:spacing w:val="-4"/>
      <w:sz w:val="23"/>
      <w:szCs w:val="23"/>
      <w:shd w:val="clear" w:color="auto" w:fill="FFFFFF"/>
    </w:rPr>
  </w:style>
  <w:style w:type="paragraph" w:customStyle="1" w:styleId="641">
    <w:name w:val="Заголовок №6 (4)"/>
    <w:basedOn w:val="a"/>
    <w:link w:val="640"/>
    <w:uiPriority w:val="99"/>
    <w:rsid w:val="00961A0A"/>
    <w:pPr>
      <w:widowControl w:val="0"/>
      <w:shd w:val="clear" w:color="auto" w:fill="FFFFFF"/>
      <w:spacing w:after="540" w:line="240" w:lineRule="atLeast"/>
      <w:jc w:val="center"/>
      <w:outlineLvl w:val="5"/>
    </w:pPr>
    <w:rPr>
      <w:rFonts w:ascii="Arial" w:eastAsiaTheme="minorHAnsi" w:hAnsi="Arial" w:cs="Arial"/>
      <w:b/>
      <w:bCs/>
      <w:spacing w:val="-4"/>
      <w:sz w:val="23"/>
      <w:szCs w:val="23"/>
      <w:lang w:eastAsia="en-US"/>
    </w:rPr>
  </w:style>
  <w:style w:type="character" w:customStyle="1" w:styleId="10pt4">
    <w:name w:val="Основной текст + 10 pt4"/>
    <w:aliases w:val="Полужирный5"/>
    <w:uiPriority w:val="99"/>
    <w:rsid w:val="00961A0A"/>
    <w:rPr>
      <w:rFonts w:ascii="Arial" w:hAnsi="Arial" w:cs="Arial"/>
      <w:b/>
      <w:bCs/>
      <w:spacing w:val="-4"/>
      <w:sz w:val="20"/>
      <w:szCs w:val="20"/>
      <w:u w:val="none"/>
    </w:rPr>
  </w:style>
  <w:style w:type="character" w:customStyle="1" w:styleId="210">
    <w:name w:val="Подпись к таблице (2) + Малые прописные1"/>
    <w:aliases w:val="Интервал 0 pt18"/>
    <w:basedOn w:val="2b"/>
    <w:uiPriority w:val="99"/>
    <w:rsid w:val="00961A0A"/>
    <w:rPr>
      <w:smallCaps/>
      <w:spacing w:val="-2"/>
    </w:rPr>
  </w:style>
  <w:style w:type="character" w:customStyle="1" w:styleId="350">
    <w:name w:val="Основной текст (35)_"/>
    <w:basedOn w:val="a0"/>
    <w:link w:val="351"/>
    <w:uiPriority w:val="99"/>
    <w:locked/>
    <w:rsid w:val="00961A0A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351">
    <w:name w:val="Основной текст (35)"/>
    <w:basedOn w:val="a"/>
    <w:link w:val="350"/>
    <w:uiPriority w:val="99"/>
    <w:rsid w:val="00961A0A"/>
    <w:pPr>
      <w:widowControl w:val="0"/>
      <w:shd w:val="clear" w:color="auto" w:fill="FFFFFF"/>
      <w:spacing w:before="480" w:after="30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character" w:customStyle="1" w:styleId="352">
    <w:name w:val="Основной текст (35) + Малые прописные"/>
    <w:basedOn w:val="350"/>
    <w:uiPriority w:val="99"/>
    <w:rsid w:val="00961A0A"/>
    <w:rPr>
      <w:smallCaps/>
    </w:rPr>
  </w:style>
  <w:style w:type="character" w:customStyle="1" w:styleId="750">
    <w:name w:val="Заголовок №7 (5)_"/>
    <w:basedOn w:val="a0"/>
    <w:link w:val="751"/>
    <w:uiPriority w:val="99"/>
    <w:locked/>
    <w:rsid w:val="00961A0A"/>
    <w:rPr>
      <w:rFonts w:ascii="Arial" w:hAnsi="Arial" w:cs="Arial"/>
      <w:i/>
      <w:iCs/>
      <w:spacing w:val="-3"/>
      <w:sz w:val="21"/>
      <w:szCs w:val="21"/>
      <w:shd w:val="clear" w:color="auto" w:fill="FFFFFF"/>
    </w:rPr>
  </w:style>
  <w:style w:type="paragraph" w:customStyle="1" w:styleId="751">
    <w:name w:val="Заголовок №7 (5)"/>
    <w:basedOn w:val="a"/>
    <w:link w:val="750"/>
    <w:uiPriority w:val="99"/>
    <w:rsid w:val="00961A0A"/>
    <w:pPr>
      <w:widowControl w:val="0"/>
      <w:shd w:val="clear" w:color="auto" w:fill="FFFFFF"/>
      <w:spacing w:before="180" w:line="271" w:lineRule="exact"/>
      <w:ind w:firstLine="540"/>
      <w:outlineLvl w:val="6"/>
    </w:pPr>
    <w:rPr>
      <w:rFonts w:ascii="Arial" w:eastAsiaTheme="minorHAnsi" w:hAnsi="Arial" w:cs="Arial"/>
      <w:i/>
      <w:iCs/>
      <w:spacing w:val="-3"/>
      <w:sz w:val="21"/>
      <w:szCs w:val="21"/>
      <w:lang w:eastAsia="en-US"/>
    </w:rPr>
  </w:style>
  <w:style w:type="character" w:customStyle="1" w:styleId="3410">
    <w:name w:val="Основной текст (34) + 10"/>
    <w:aliases w:val="5 pt17,Курсив8,Интервал 0 pt17"/>
    <w:basedOn w:val="340"/>
    <w:uiPriority w:val="99"/>
    <w:rsid w:val="00961A0A"/>
    <w:rPr>
      <w:i/>
      <w:iCs/>
      <w:spacing w:val="-2"/>
      <w:sz w:val="21"/>
      <w:szCs w:val="21"/>
    </w:rPr>
  </w:style>
  <w:style w:type="character" w:customStyle="1" w:styleId="34105">
    <w:name w:val="Основной текст (34) + 105"/>
    <w:aliases w:val="5 pt16,Не полужирный4"/>
    <w:basedOn w:val="340"/>
    <w:uiPriority w:val="99"/>
    <w:rsid w:val="00961A0A"/>
    <w:rPr>
      <w:sz w:val="21"/>
      <w:szCs w:val="21"/>
    </w:rPr>
  </w:style>
  <w:style w:type="character" w:customStyle="1" w:styleId="95">
    <w:name w:val="Основной текст + 95"/>
    <w:aliases w:val="5 pt15,Интервал 0 pt16"/>
    <w:uiPriority w:val="99"/>
    <w:rsid w:val="00961A0A"/>
    <w:rPr>
      <w:rFonts w:ascii="Arial" w:hAnsi="Arial" w:cs="Arial"/>
      <w:spacing w:val="-3"/>
      <w:sz w:val="19"/>
      <w:szCs w:val="19"/>
      <w:u w:val="none"/>
    </w:rPr>
  </w:style>
  <w:style w:type="character" w:customStyle="1" w:styleId="94">
    <w:name w:val="Основной текст + 94"/>
    <w:aliases w:val="5 pt14,Интервал 0 pt15"/>
    <w:uiPriority w:val="99"/>
    <w:rsid w:val="00961A0A"/>
    <w:rPr>
      <w:rFonts w:ascii="Arial" w:hAnsi="Arial" w:cs="Arial"/>
      <w:spacing w:val="-5"/>
      <w:sz w:val="19"/>
      <w:szCs w:val="19"/>
      <w:u w:val="none"/>
    </w:rPr>
  </w:style>
  <w:style w:type="character" w:customStyle="1" w:styleId="93">
    <w:name w:val="Основной текст + 93"/>
    <w:aliases w:val="5 pt13,Полужирный4,Курсив7,Интервал 0 pt14"/>
    <w:uiPriority w:val="99"/>
    <w:rsid w:val="00961A0A"/>
    <w:rPr>
      <w:rFonts w:ascii="Arial" w:hAnsi="Arial" w:cs="Arial"/>
      <w:b/>
      <w:bCs/>
      <w:i/>
      <w:iCs/>
      <w:spacing w:val="-2"/>
      <w:sz w:val="19"/>
      <w:szCs w:val="19"/>
      <w:u w:val="none"/>
    </w:rPr>
  </w:style>
  <w:style w:type="character" w:customStyle="1" w:styleId="0pt2">
    <w:name w:val="Колонтитул + Интервал 0 pt2"/>
    <w:basedOn w:val="aff9"/>
    <w:uiPriority w:val="99"/>
    <w:rsid w:val="00961A0A"/>
    <w:rPr>
      <w:spacing w:val="0"/>
    </w:rPr>
  </w:style>
  <w:style w:type="character" w:customStyle="1" w:styleId="92">
    <w:name w:val="Основной текст + 92"/>
    <w:aliases w:val="5 pt12,Интервал 0 pt13"/>
    <w:uiPriority w:val="99"/>
    <w:rsid w:val="00961A0A"/>
    <w:rPr>
      <w:rFonts w:ascii="Arial" w:hAnsi="Arial" w:cs="Arial"/>
      <w:spacing w:val="-11"/>
      <w:sz w:val="19"/>
      <w:szCs w:val="19"/>
      <w:u w:val="none"/>
    </w:rPr>
  </w:style>
  <w:style w:type="character" w:customStyle="1" w:styleId="918">
    <w:name w:val="Основной текст + 91"/>
    <w:aliases w:val="5 pt11,Курсив6"/>
    <w:uiPriority w:val="99"/>
    <w:rsid w:val="00961A0A"/>
    <w:rPr>
      <w:rFonts w:ascii="Arial" w:hAnsi="Arial" w:cs="Arial"/>
      <w:i/>
      <w:iCs/>
      <w:spacing w:val="-4"/>
      <w:sz w:val="19"/>
      <w:szCs w:val="19"/>
      <w:u w:val="none"/>
    </w:rPr>
  </w:style>
  <w:style w:type="character" w:customStyle="1" w:styleId="18">
    <w:name w:val="Основной текст + Полужирный1"/>
    <w:aliases w:val="Курсив5"/>
    <w:uiPriority w:val="99"/>
    <w:rsid w:val="00961A0A"/>
    <w:rPr>
      <w:rFonts w:ascii="Arial" w:hAnsi="Arial" w:cs="Arial"/>
      <w:b/>
      <w:bCs/>
      <w:i/>
      <w:iCs/>
      <w:spacing w:val="-4"/>
      <w:sz w:val="21"/>
      <w:szCs w:val="21"/>
      <w:u w:val="none"/>
    </w:rPr>
  </w:style>
  <w:style w:type="character" w:customStyle="1" w:styleId="3611">
    <w:name w:val="Основной текст (36) + Малые прописные1"/>
    <w:aliases w:val="Интервал 0 pt12"/>
    <w:basedOn w:val="360"/>
    <w:uiPriority w:val="99"/>
    <w:rsid w:val="00961A0A"/>
    <w:rPr>
      <w:smallCaps/>
      <w:spacing w:val="-3"/>
    </w:rPr>
  </w:style>
  <w:style w:type="character" w:customStyle="1" w:styleId="36101">
    <w:name w:val="Основной текст (36) + 101"/>
    <w:aliases w:val="5 pt10,Курсив4,Интервал 0 pt11"/>
    <w:basedOn w:val="360"/>
    <w:uiPriority w:val="99"/>
    <w:rsid w:val="00961A0A"/>
    <w:rPr>
      <w:i/>
      <w:iCs/>
      <w:spacing w:val="-4"/>
      <w:sz w:val="21"/>
      <w:szCs w:val="21"/>
    </w:rPr>
  </w:style>
  <w:style w:type="character" w:customStyle="1" w:styleId="340pt">
    <w:name w:val="Основной текст (34) + Интервал 0 pt"/>
    <w:basedOn w:val="340"/>
    <w:uiPriority w:val="99"/>
    <w:rsid w:val="00961A0A"/>
    <w:rPr>
      <w:spacing w:val="-3"/>
    </w:rPr>
  </w:style>
  <w:style w:type="character" w:customStyle="1" w:styleId="720pt1">
    <w:name w:val="Заголовок №7 (2) + Интервал 0 pt1"/>
    <w:basedOn w:val="720"/>
    <w:uiPriority w:val="99"/>
    <w:rsid w:val="00961A0A"/>
    <w:rPr>
      <w:spacing w:val="-4"/>
    </w:rPr>
  </w:style>
  <w:style w:type="character" w:customStyle="1" w:styleId="34104">
    <w:name w:val="Основной текст (34) + 104"/>
    <w:aliases w:val="5 pt9"/>
    <w:basedOn w:val="340"/>
    <w:uiPriority w:val="99"/>
    <w:rsid w:val="00961A0A"/>
    <w:rPr>
      <w:sz w:val="21"/>
      <w:szCs w:val="21"/>
    </w:rPr>
  </w:style>
  <w:style w:type="character" w:customStyle="1" w:styleId="34103">
    <w:name w:val="Основной текст (34) + 103"/>
    <w:aliases w:val="5 pt8,Не полужирный3,Интервал 0 pt10"/>
    <w:basedOn w:val="340"/>
    <w:uiPriority w:val="99"/>
    <w:rsid w:val="00961A0A"/>
    <w:rPr>
      <w:spacing w:val="-5"/>
      <w:sz w:val="21"/>
      <w:szCs w:val="21"/>
    </w:rPr>
  </w:style>
  <w:style w:type="character" w:customStyle="1" w:styleId="34102">
    <w:name w:val="Основной текст (34) + 102"/>
    <w:aliases w:val="5 pt7,Курсив3"/>
    <w:basedOn w:val="340"/>
    <w:uiPriority w:val="99"/>
    <w:rsid w:val="00961A0A"/>
    <w:rPr>
      <w:i/>
      <w:iCs/>
      <w:sz w:val="21"/>
      <w:szCs w:val="21"/>
    </w:rPr>
  </w:style>
  <w:style w:type="character" w:customStyle="1" w:styleId="349">
    <w:name w:val="Основной текст (34) + 9"/>
    <w:aliases w:val="5 pt6,Интервал 0 pt9"/>
    <w:basedOn w:val="340"/>
    <w:uiPriority w:val="99"/>
    <w:rsid w:val="00961A0A"/>
    <w:rPr>
      <w:spacing w:val="-3"/>
      <w:sz w:val="19"/>
      <w:szCs w:val="19"/>
    </w:rPr>
  </w:style>
  <w:style w:type="character" w:customStyle="1" w:styleId="80pt1">
    <w:name w:val="Основной текст (8) + Интервал 0 pt1"/>
    <w:basedOn w:val="81"/>
    <w:uiPriority w:val="99"/>
    <w:rsid w:val="00961A0A"/>
    <w:rPr>
      <w:spacing w:val="-4"/>
    </w:rPr>
  </w:style>
  <w:style w:type="character" w:customStyle="1" w:styleId="360pt2">
    <w:name w:val="Основной текст (36) + Интервал 0 pt2"/>
    <w:basedOn w:val="360"/>
    <w:uiPriority w:val="99"/>
    <w:rsid w:val="00961A0A"/>
    <w:rPr>
      <w:spacing w:val="-3"/>
    </w:rPr>
  </w:style>
  <w:style w:type="character" w:customStyle="1" w:styleId="360pt1">
    <w:name w:val="Основной текст (36) + Интервал 0 pt1"/>
    <w:basedOn w:val="360"/>
    <w:uiPriority w:val="99"/>
    <w:rsid w:val="00961A0A"/>
    <w:rPr>
      <w:spacing w:val="-3"/>
    </w:rPr>
  </w:style>
  <w:style w:type="character" w:customStyle="1" w:styleId="34101">
    <w:name w:val="Основной текст (34) + 101"/>
    <w:aliases w:val="5 pt5,Не полужирный2,Курсив2"/>
    <w:basedOn w:val="340"/>
    <w:uiPriority w:val="99"/>
    <w:rsid w:val="00961A0A"/>
    <w:rPr>
      <w:i/>
      <w:iCs/>
      <w:sz w:val="21"/>
      <w:szCs w:val="21"/>
    </w:rPr>
  </w:style>
  <w:style w:type="character" w:customStyle="1" w:styleId="730">
    <w:name w:val="Заголовок №7 (3)_"/>
    <w:basedOn w:val="a0"/>
    <w:link w:val="731"/>
    <w:uiPriority w:val="99"/>
    <w:locked/>
    <w:rsid w:val="00961A0A"/>
    <w:rPr>
      <w:rFonts w:ascii="Arial" w:hAnsi="Arial" w:cs="Arial"/>
      <w:b/>
      <w:bCs/>
      <w:spacing w:val="-3"/>
      <w:sz w:val="19"/>
      <w:szCs w:val="19"/>
      <w:shd w:val="clear" w:color="auto" w:fill="FFFFFF"/>
    </w:rPr>
  </w:style>
  <w:style w:type="paragraph" w:customStyle="1" w:styleId="731">
    <w:name w:val="Заголовок №7 (3)"/>
    <w:basedOn w:val="a"/>
    <w:link w:val="730"/>
    <w:uiPriority w:val="99"/>
    <w:rsid w:val="00961A0A"/>
    <w:pPr>
      <w:widowControl w:val="0"/>
      <w:shd w:val="clear" w:color="auto" w:fill="FFFFFF"/>
      <w:spacing w:before="180" w:line="259" w:lineRule="exact"/>
      <w:ind w:firstLine="540"/>
      <w:jc w:val="both"/>
      <w:outlineLvl w:val="6"/>
    </w:pPr>
    <w:rPr>
      <w:rFonts w:ascii="Arial" w:eastAsiaTheme="minorHAnsi" w:hAnsi="Arial" w:cs="Arial"/>
      <w:b/>
      <w:bCs/>
      <w:spacing w:val="-3"/>
      <w:sz w:val="19"/>
      <w:szCs w:val="19"/>
      <w:lang w:eastAsia="en-US"/>
    </w:rPr>
  </w:style>
  <w:style w:type="character" w:customStyle="1" w:styleId="760">
    <w:name w:val="Заголовок №7 (6)_"/>
    <w:basedOn w:val="a0"/>
    <w:link w:val="761"/>
    <w:uiPriority w:val="99"/>
    <w:locked/>
    <w:rsid w:val="00961A0A"/>
    <w:rPr>
      <w:rFonts w:ascii="Arial" w:hAnsi="Arial" w:cs="Arial"/>
      <w:b/>
      <w:bCs/>
      <w:spacing w:val="-3"/>
      <w:sz w:val="19"/>
      <w:szCs w:val="19"/>
      <w:shd w:val="clear" w:color="auto" w:fill="FFFFFF"/>
    </w:rPr>
  </w:style>
  <w:style w:type="paragraph" w:customStyle="1" w:styleId="761">
    <w:name w:val="Заголовок №7 (6)"/>
    <w:basedOn w:val="a"/>
    <w:link w:val="760"/>
    <w:uiPriority w:val="99"/>
    <w:rsid w:val="00961A0A"/>
    <w:pPr>
      <w:widowControl w:val="0"/>
      <w:shd w:val="clear" w:color="auto" w:fill="FFFFFF"/>
      <w:spacing w:after="300" w:line="240" w:lineRule="atLeast"/>
      <w:jc w:val="center"/>
      <w:outlineLvl w:val="6"/>
    </w:pPr>
    <w:rPr>
      <w:rFonts w:ascii="Arial" w:eastAsiaTheme="minorHAnsi" w:hAnsi="Arial" w:cs="Arial"/>
      <w:b/>
      <w:bCs/>
      <w:spacing w:val="-3"/>
      <w:sz w:val="19"/>
      <w:szCs w:val="19"/>
      <w:lang w:eastAsia="en-US"/>
    </w:rPr>
  </w:style>
  <w:style w:type="character" w:customStyle="1" w:styleId="762">
    <w:name w:val="Заголовок №7 (6) + Малые прописные"/>
    <w:basedOn w:val="760"/>
    <w:uiPriority w:val="99"/>
    <w:rsid w:val="00961A0A"/>
    <w:rPr>
      <w:smallCaps/>
    </w:rPr>
  </w:style>
  <w:style w:type="character" w:customStyle="1" w:styleId="440">
    <w:name w:val="Основной текст (44)_"/>
    <w:basedOn w:val="a0"/>
    <w:link w:val="441"/>
    <w:uiPriority w:val="99"/>
    <w:locked/>
    <w:rsid w:val="00961A0A"/>
    <w:rPr>
      <w:rFonts w:ascii="Arial" w:hAnsi="Arial" w:cs="Arial"/>
      <w:b/>
      <w:bCs/>
      <w:spacing w:val="-3"/>
      <w:sz w:val="19"/>
      <w:szCs w:val="19"/>
      <w:shd w:val="clear" w:color="auto" w:fill="FFFFFF"/>
    </w:rPr>
  </w:style>
  <w:style w:type="paragraph" w:customStyle="1" w:styleId="441">
    <w:name w:val="Основной текст (44)"/>
    <w:basedOn w:val="a"/>
    <w:link w:val="440"/>
    <w:uiPriority w:val="99"/>
    <w:rsid w:val="00961A0A"/>
    <w:pPr>
      <w:widowControl w:val="0"/>
      <w:shd w:val="clear" w:color="auto" w:fill="FFFFFF"/>
      <w:spacing w:before="300" w:after="180" w:line="254" w:lineRule="exact"/>
      <w:jc w:val="both"/>
    </w:pPr>
    <w:rPr>
      <w:rFonts w:ascii="Arial" w:eastAsiaTheme="minorHAnsi" w:hAnsi="Arial" w:cs="Arial"/>
      <w:b/>
      <w:bCs/>
      <w:spacing w:val="-3"/>
      <w:sz w:val="19"/>
      <w:szCs w:val="19"/>
      <w:lang w:eastAsia="en-US"/>
    </w:rPr>
  </w:style>
  <w:style w:type="character" w:customStyle="1" w:styleId="4410">
    <w:name w:val="Основной текст (44) + 10"/>
    <w:aliases w:val="5 pt4,Не полужирный1,Курсив1,Интервал 0 pt8"/>
    <w:basedOn w:val="440"/>
    <w:uiPriority w:val="99"/>
    <w:rsid w:val="00961A0A"/>
    <w:rPr>
      <w:i/>
      <w:iCs/>
      <w:spacing w:val="-4"/>
      <w:sz w:val="21"/>
      <w:szCs w:val="21"/>
    </w:rPr>
  </w:style>
  <w:style w:type="character" w:customStyle="1" w:styleId="4410pt">
    <w:name w:val="Основной текст (44) + 10 pt"/>
    <w:basedOn w:val="440"/>
    <w:uiPriority w:val="99"/>
    <w:rsid w:val="00961A0A"/>
    <w:rPr>
      <w:sz w:val="20"/>
      <w:szCs w:val="20"/>
    </w:rPr>
  </w:style>
  <w:style w:type="character" w:customStyle="1" w:styleId="70pt1">
    <w:name w:val="Основной текст (7) + Интервал 0 pt1"/>
    <w:basedOn w:val="71"/>
    <w:uiPriority w:val="99"/>
    <w:rsid w:val="00961A0A"/>
    <w:rPr>
      <w:rFonts w:ascii="Arial" w:hAnsi="Arial" w:cs="Arial"/>
      <w:i/>
      <w:iCs/>
      <w:spacing w:val="-4"/>
      <w:sz w:val="21"/>
      <w:szCs w:val="21"/>
    </w:rPr>
  </w:style>
  <w:style w:type="character" w:customStyle="1" w:styleId="442">
    <w:name w:val="Основной текст (44) + Малые прописные"/>
    <w:basedOn w:val="440"/>
    <w:uiPriority w:val="99"/>
    <w:rsid w:val="00961A0A"/>
    <w:rPr>
      <w:smallCaps/>
    </w:rPr>
  </w:style>
  <w:style w:type="character" w:customStyle="1" w:styleId="110pt">
    <w:name w:val="Подпись к таблице (11) + Интервал 0 pt"/>
    <w:basedOn w:val="110"/>
    <w:uiPriority w:val="99"/>
    <w:rsid w:val="00961A0A"/>
    <w:rPr>
      <w:spacing w:val="-3"/>
    </w:rPr>
  </w:style>
  <w:style w:type="character" w:customStyle="1" w:styleId="810pt">
    <w:name w:val="Основной текст (8) + 10 pt"/>
    <w:aliases w:val="Не курсив1,Интервал 0 pt7"/>
    <w:basedOn w:val="81"/>
    <w:uiPriority w:val="99"/>
    <w:rsid w:val="00961A0A"/>
    <w:rPr>
      <w:spacing w:val="-3"/>
      <w:sz w:val="20"/>
      <w:szCs w:val="20"/>
    </w:rPr>
  </w:style>
  <w:style w:type="character" w:customStyle="1" w:styleId="592">
    <w:name w:val="Основной текст (5) + 92"/>
    <w:aliases w:val="5 pt3,Интервал 0 pt6"/>
    <w:basedOn w:val="52"/>
    <w:uiPriority w:val="99"/>
    <w:rsid w:val="00961A0A"/>
    <w:rPr>
      <w:rFonts w:ascii="Arial" w:hAnsi="Arial" w:cs="Arial"/>
      <w:spacing w:val="-5"/>
      <w:sz w:val="19"/>
      <w:szCs w:val="19"/>
    </w:rPr>
  </w:style>
  <w:style w:type="character" w:customStyle="1" w:styleId="340pt1">
    <w:name w:val="Основной текст (34) + Интервал 0 pt1"/>
    <w:basedOn w:val="340"/>
    <w:uiPriority w:val="99"/>
    <w:rsid w:val="00961A0A"/>
    <w:rPr>
      <w:spacing w:val="-3"/>
    </w:rPr>
  </w:style>
  <w:style w:type="character" w:customStyle="1" w:styleId="0pt20">
    <w:name w:val="Основной текст + Интервал 0 pt2"/>
    <w:uiPriority w:val="99"/>
    <w:rsid w:val="00961A0A"/>
    <w:rPr>
      <w:rFonts w:ascii="Arial" w:hAnsi="Arial" w:cs="Arial"/>
      <w:spacing w:val="-5"/>
      <w:sz w:val="21"/>
      <w:szCs w:val="21"/>
      <w:u w:val="none"/>
    </w:rPr>
  </w:style>
  <w:style w:type="character" w:customStyle="1" w:styleId="10pt3">
    <w:name w:val="Основной текст + 10 pt3"/>
    <w:aliases w:val="Полужирный3,Интервал 0 pt5"/>
    <w:uiPriority w:val="99"/>
    <w:rsid w:val="00961A0A"/>
    <w:rPr>
      <w:rFonts w:ascii="Arial" w:hAnsi="Arial" w:cs="Arial"/>
      <w:b/>
      <w:bCs/>
      <w:spacing w:val="-3"/>
      <w:sz w:val="20"/>
      <w:szCs w:val="20"/>
      <w:u w:val="none"/>
    </w:rPr>
  </w:style>
  <w:style w:type="character" w:customStyle="1" w:styleId="369">
    <w:name w:val="Основной текст (36) + 9"/>
    <w:aliases w:val="5 pt2,Интервал 0 pt4"/>
    <w:basedOn w:val="360"/>
    <w:uiPriority w:val="99"/>
    <w:rsid w:val="00961A0A"/>
    <w:rPr>
      <w:spacing w:val="-3"/>
      <w:sz w:val="19"/>
      <w:szCs w:val="19"/>
    </w:rPr>
  </w:style>
  <w:style w:type="character" w:customStyle="1" w:styleId="610pt">
    <w:name w:val="Основной текст (6) + 10 pt"/>
    <w:basedOn w:val="65"/>
    <w:uiPriority w:val="99"/>
    <w:rsid w:val="00961A0A"/>
    <w:rPr>
      <w:sz w:val="20"/>
      <w:szCs w:val="20"/>
    </w:rPr>
  </w:style>
  <w:style w:type="character" w:customStyle="1" w:styleId="591">
    <w:name w:val="Основной текст (5) + 91"/>
    <w:aliases w:val="5 pt1,Малые прописные1,Интервал 0 pt3"/>
    <w:basedOn w:val="52"/>
    <w:uiPriority w:val="99"/>
    <w:rsid w:val="00961A0A"/>
    <w:rPr>
      <w:rFonts w:ascii="Arial" w:hAnsi="Arial" w:cs="Arial"/>
      <w:smallCaps/>
      <w:spacing w:val="-5"/>
      <w:sz w:val="19"/>
      <w:szCs w:val="19"/>
    </w:rPr>
  </w:style>
  <w:style w:type="character" w:customStyle="1" w:styleId="10pt2">
    <w:name w:val="Основной текст + 10 pt2"/>
    <w:aliases w:val="Полужирный2,Интервал 0 pt2"/>
    <w:uiPriority w:val="99"/>
    <w:rsid w:val="00961A0A"/>
    <w:rPr>
      <w:rFonts w:ascii="Arial" w:hAnsi="Arial" w:cs="Arial"/>
      <w:b/>
      <w:bCs/>
      <w:spacing w:val="-3"/>
      <w:sz w:val="20"/>
      <w:szCs w:val="20"/>
      <w:u w:val="none"/>
    </w:rPr>
  </w:style>
  <w:style w:type="character" w:customStyle="1" w:styleId="0pt1">
    <w:name w:val="Основной текст + Интервал 0 pt1"/>
    <w:uiPriority w:val="99"/>
    <w:rsid w:val="00961A0A"/>
    <w:rPr>
      <w:rFonts w:ascii="Arial" w:hAnsi="Arial" w:cs="Arial"/>
      <w:spacing w:val="-5"/>
      <w:sz w:val="21"/>
      <w:szCs w:val="21"/>
      <w:u w:val="none"/>
    </w:rPr>
  </w:style>
  <w:style w:type="character" w:customStyle="1" w:styleId="0pt10">
    <w:name w:val="Колонтитул + Интервал 0 pt1"/>
    <w:basedOn w:val="aff9"/>
    <w:uiPriority w:val="99"/>
    <w:rsid w:val="00961A0A"/>
    <w:rPr>
      <w:spacing w:val="-2"/>
    </w:rPr>
  </w:style>
  <w:style w:type="character" w:customStyle="1" w:styleId="10pt1">
    <w:name w:val="Основной текст + 10 pt1"/>
    <w:aliases w:val="Полужирный1,Интервал 0 pt1"/>
    <w:uiPriority w:val="99"/>
    <w:rsid w:val="00961A0A"/>
    <w:rPr>
      <w:rFonts w:ascii="Arial" w:hAnsi="Arial" w:cs="Arial"/>
      <w:b/>
      <w:bCs/>
      <w:spacing w:val="-6"/>
      <w:sz w:val="20"/>
      <w:szCs w:val="20"/>
      <w:u w:val="none"/>
    </w:rPr>
  </w:style>
  <w:style w:type="character" w:customStyle="1" w:styleId="19">
    <w:name w:val="Основной текст + Курсив1"/>
    <w:uiPriority w:val="99"/>
    <w:rsid w:val="00961A0A"/>
    <w:rPr>
      <w:rFonts w:ascii="Arial" w:hAnsi="Arial" w:cs="Arial"/>
      <w:i/>
      <w:iCs/>
      <w:spacing w:val="-4"/>
      <w:sz w:val="21"/>
      <w:szCs w:val="21"/>
      <w:u w:val="none"/>
    </w:rPr>
  </w:style>
  <w:style w:type="paragraph" w:styleId="69">
    <w:name w:val="toc 6"/>
    <w:basedOn w:val="a"/>
    <w:next w:val="a"/>
    <w:uiPriority w:val="99"/>
    <w:rsid w:val="00961A0A"/>
    <w:pPr>
      <w:widowControl w:val="0"/>
      <w:shd w:val="clear" w:color="auto" w:fill="FFFFFF"/>
      <w:spacing w:line="252" w:lineRule="exact"/>
      <w:jc w:val="both"/>
    </w:pPr>
    <w:rPr>
      <w:rFonts w:ascii="Arial" w:hAnsi="Arial" w:cs="Arial"/>
      <w:spacing w:val="-4"/>
      <w:sz w:val="21"/>
      <w:szCs w:val="21"/>
    </w:rPr>
  </w:style>
  <w:style w:type="paragraph" w:styleId="77">
    <w:name w:val="toc 7"/>
    <w:basedOn w:val="a"/>
    <w:next w:val="a"/>
    <w:uiPriority w:val="99"/>
    <w:rsid w:val="00961A0A"/>
    <w:pPr>
      <w:widowControl w:val="0"/>
      <w:shd w:val="clear" w:color="auto" w:fill="FFFFFF"/>
      <w:spacing w:line="252" w:lineRule="exact"/>
      <w:jc w:val="both"/>
    </w:pPr>
    <w:rPr>
      <w:rFonts w:ascii="Arial" w:hAnsi="Arial" w:cs="Arial"/>
      <w:spacing w:val="-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/nachalnaya-shkola/russkii-yazyk/2015/05/16/urok-russkogo-yazyka-3-klass-umk-planeta-znaniy" TargetMode="External"/><Relationship Id="rId18" Type="http://schemas.openxmlformats.org/officeDocument/2006/relationships/hyperlink" Target="http://sadchikova.ucoz.ru/load/urok_russkogo_jazyka_3_klass_umk_planeta_znanij_teme_rod_imen_sushhestvitelnykh/1-1-0-1" TargetMode="External"/><Relationship Id="rId26" Type="http://schemas.openxmlformats.org/officeDocument/2006/relationships/hyperlink" Target="http://elefedotowa.rusedu.net/post/8100/99282" TargetMode="External"/><Relationship Id="rId39" Type="http://schemas.openxmlformats.org/officeDocument/2006/relationships/hyperlink" Target="http://www.zavuch.ru/methodlib/323/123732/#sthash.PQSeXUbL.dpbs" TargetMode="External"/><Relationship Id="rId21" Type="http://schemas.openxmlformats.org/officeDocument/2006/relationships/hyperlink" Target="http://files.school-collection.edu.ru/dlrstore/45ada875-7fd0-433e-85d9-59bf3bcb617c/%5BNS-RUS_2-02%5D_%5BTQ_062%5D.html" TargetMode="External"/><Relationship Id="rId34" Type="http://schemas.openxmlformats.org/officeDocument/2006/relationships/hyperlink" Target="http://nsportal.ru/nachalnaya-shkola/russkii-yazyk/2011/12/08/russkiy-yazyk-sposoby-proverki-slov-s-bezudarnymi" TargetMode="External"/><Relationship Id="rId42" Type="http://schemas.openxmlformats.org/officeDocument/2006/relationships/hyperlink" Target="http://ppt4web.ru/nachalnaja-shkola/podlezhashhee-i-grammaticheskie-sredstva-ego-vyrazhenija.html" TargetMode="External"/><Relationship Id="rId47" Type="http://schemas.openxmlformats.org/officeDocument/2006/relationships/hyperlink" Target="http://5klass.net/prirodovedenie-5-klass/Ptitsy/019-Podkormi-ptits-zimoj.html" TargetMode="External"/><Relationship Id="rId50" Type="http://schemas.openxmlformats.org/officeDocument/2006/relationships/hyperlink" Target="http://nsportal.ru/nachalnaya-shkola/russkii-yazyk/2013/02/26/slovo-i-slovosochetanie-urok-russkogo-yazyka-v-3-klasse" TargetMode="External"/><Relationship Id="rId55" Type="http://schemas.openxmlformats.org/officeDocument/2006/relationships/hyperlink" Target="http://nsportal.ru/shkola/russkiy-yazyk/library/2013/12/24/urok-russkogo-yazyka-3-klass-umk-planeta-znaniy-tema" TargetMode="External"/><Relationship Id="rId63" Type="http://schemas.openxmlformats.org/officeDocument/2006/relationships/hyperlink" Target="http://files.school-collection.edu.ru/dlrstore/872e0270-3ecd-467e-83ed-4f37dd1ed96b/%5BNS-RUS_2-11%5D_%5BPT_014%5D.swf" TargetMode="External"/><Relationship Id="rId68" Type="http://schemas.openxmlformats.org/officeDocument/2006/relationships/hyperlink" Target="http://nsportal.ru/nachalnaya-shkola/russkii-yazyk/2014/04/04/pravopisanie-glasnykh-v-pristavke" TargetMode="External"/><Relationship Id="rId76" Type="http://schemas.openxmlformats.org/officeDocument/2006/relationships/hyperlink" Target="http://nsportal.ru/nachalnaya-shkola/russkii-yazyk/2015/10/18/urok-russkogo-yazyka-po-teme-padezhi-3-klass" TargetMode="External"/><Relationship Id="rId84" Type="http://schemas.openxmlformats.org/officeDocument/2006/relationships/hyperlink" Target="http://infourok.ru/material.html?mid=140383" TargetMode="External"/><Relationship Id="rId89" Type="http://schemas.openxmlformats.org/officeDocument/2006/relationships/hyperlink" Target="http://nsportal.ru/nachalnaya-shkola/russkii-yazyk/2013/02/26/slovo-i-slovosochetanie-urok-russkogo-yazyka-v-3-klass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estival.1september.ru/articles/611931/" TargetMode="External"/><Relationship Id="rId92" Type="http://schemas.openxmlformats.org/officeDocument/2006/relationships/hyperlink" Target="http://www.proshkolu.ru/club/nachalka2/file2/31097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nachalnaya-shkola/russkii-yazyk/2013/02/26/slovo-i-slovosochetanie-urok-russkogo-yazyka-v-3-klasse" TargetMode="External"/><Relationship Id="rId29" Type="http://schemas.openxmlformats.org/officeDocument/2006/relationships/hyperlink" Target="http://nsportal.ru/nachalnaya-shkola/russkii-yazyk/2014/03/09/izlozhenie-dolgozhdannaya-zima-3-klass" TargetMode="External"/><Relationship Id="rId11" Type="http://schemas.openxmlformats.org/officeDocument/2006/relationships/hyperlink" Target="http://nsportal.ru/nachalnaya-shkola/russkii-yazyk/2014/08/13/tekhnologicheskaya-karta-uroka-russkogo-yazyka-v-3-klasse" TargetMode="External"/><Relationship Id="rId24" Type="http://schemas.openxmlformats.org/officeDocument/2006/relationships/hyperlink" Target="http://multiurok.ru/nalevavera/files/konspiekt-uroka-russkogho-iazyka-v-3-klassie-vosklitsatiel-nyie-priedlozhieniia.html" TargetMode="External"/><Relationship Id="rId32" Type="http://schemas.openxmlformats.org/officeDocument/2006/relationships/hyperlink" Target="http://files.school-collection.edu.ru/dlrstore/56ed9f51-5629-480a-93b7-910f78a0fab0/%5BNS-RUS_2-09%5D_%5BQN_003%5D.swf" TargetMode="External"/><Relationship Id="rId37" Type="http://schemas.openxmlformats.org/officeDocument/2006/relationships/hyperlink" Target="http://www.zavuch.ru/methodlib/328/89858/#sthash.shKG5FNc.dpbs" TargetMode="External"/><Relationship Id="rId40" Type="http://schemas.openxmlformats.org/officeDocument/2006/relationships/hyperlink" Target="http://www.openclass.ru/node/220838" TargetMode="External"/><Relationship Id="rId45" Type="http://schemas.openxmlformats.org/officeDocument/2006/relationships/hyperlink" Target="http://videouroki.net/filecom.php?fileid=98682793" TargetMode="External"/><Relationship Id="rId53" Type="http://schemas.openxmlformats.org/officeDocument/2006/relationships/hyperlink" Target="http://nsportal.ru/nachalnaya-shkola/russkii-yazyk/2014/07/31/izmenenie-glagolov-po-vremenam" TargetMode="External"/><Relationship Id="rId58" Type="http://schemas.openxmlformats.org/officeDocument/2006/relationships/hyperlink" Target="http://nsportal.ru/nachalnaya-shkola/russkii-yazyk/2015/04/03/strukturnye-chasti-sredstv-yazyka" TargetMode="External"/><Relationship Id="rId66" Type="http://schemas.openxmlformats.org/officeDocument/2006/relationships/hyperlink" Target="http://files.school-collection.edu.ru/dlrstore/5dc5c9dc-cbf0-4b4e-a51a-bc145a50d050/%5BNS-RUS_2-11%5D_%5BQN_013%5D.swf" TargetMode="External"/><Relationship Id="rId74" Type="http://schemas.openxmlformats.org/officeDocument/2006/relationships/hyperlink" Target="http://ppt4web.ru/russkijj-jazyk/suffiksy-umenshitelno-laskatelnogo-znachenija.html" TargetMode="External"/><Relationship Id="rId79" Type="http://schemas.openxmlformats.org/officeDocument/2006/relationships/hyperlink" Target="http://nsportal.ru/nachalnaya-shkola/russkii-yazyk/2014/03/24/naznachenie-zavisimogo-slova-v-slovosochetanii" TargetMode="External"/><Relationship Id="rId87" Type="http://schemas.openxmlformats.org/officeDocument/2006/relationships/hyperlink" Target="http://pedgazeta.ru/viewdoc.php?id=585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files.school-collection.edu.ru/dlrstore/5dc5c9dc-cbf0-4b4e-a51a-bc145a50d050/%5BNS-RUS_2-11%5D_%5BQN_013%5D.swf" TargetMode="External"/><Relationship Id="rId82" Type="http://schemas.openxmlformats.org/officeDocument/2006/relationships/hyperlink" Target="http://volna.org/russkij_jazyk/povtorieniie_i_obobshchieniie__slovosochietaniie__sposoby_sviazi_slov_v_slovosochietanii.html" TargetMode="External"/><Relationship Id="rId90" Type="http://schemas.openxmlformats.org/officeDocument/2006/relationships/hyperlink" Target="http://7licei.3dn.ru/publ/6-1-0-13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7licei.3dn.ru/publ/7-1-0-17" TargetMode="External"/><Relationship Id="rId14" Type="http://schemas.openxmlformats.org/officeDocument/2006/relationships/hyperlink" Target="http://new.pedsovet.org/publikatsii/russkiy-yazyk/urok-russkogo-yazyka-na-temu---slovo-predlojenie-tekst--3-klass-umk--planeta-znaniy" TargetMode="External"/><Relationship Id="rId22" Type="http://schemas.openxmlformats.org/officeDocument/2006/relationships/hyperlink" Target="http://files.school-collection.edu.ru/dlrstore/240df1a1-5747-4bbd-a095-ab5135a78505/%5BNS-RUS_2-02%5D_%5BQS_063%5D.html" TargetMode="External"/><Relationship Id="rId27" Type="http://schemas.openxmlformats.org/officeDocument/2006/relationships/hyperlink" Target="http://files.school-collection.edu.ru/dlrstore/34159ed8-ff33-4869-8e6c-976598d00ebe/%5BNS-RUS_2-02%5D_%5BIA_061%5D.swf" TargetMode="External"/><Relationship Id="rId30" Type="http://schemas.openxmlformats.org/officeDocument/2006/relationships/hyperlink" Target="http://www.myshared.ru/slide/762271/" TargetMode="External"/><Relationship Id="rId35" Type="http://schemas.openxmlformats.org/officeDocument/2006/relationships/hyperlink" Target="http://5klass.net/russkij-jazyk-3-klass/pravopisanie-bezudarnykh-glasnykh-kornja-slova/008-sposoby-proverki-bezudarnoj-glasnoj-v-korne-slova.html" TargetMode="External"/><Relationship Id="rId43" Type="http://schemas.openxmlformats.org/officeDocument/2006/relationships/hyperlink" Target="http://nsportal.ru/nachalnaya-shkola/russkii-yazyk/2014/12/08/skazuemoe-i-grammaticheskie-sredstva-ego-vyrazheniya" TargetMode="External"/><Relationship Id="rId48" Type="http://schemas.openxmlformats.org/officeDocument/2006/relationships/hyperlink" Target="http://infourok.ru/konspekt_uroka_kontrolnoe_spisyvanie_teksa_rus_s_grammaticheskim_zadaniem_3_klass-529061.htm" TargetMode="External"/><Relationship Id="rId56" Type="http://schemas.openxmlformats.org/officeDocument/2006/relationships/hyperlink" Target="http://files.school-collection.edu.ru/dlrstore/edf49592-1c0a-40c9-9675-6feb59f2d4cf/%5BNS-RUS_2-03%5D_%5BIM_066%5D.html" TargetMode="External"/><Relationship Id="rId64" Type="http://schemas.openxmlformats.org/officeDocument/2006/relationships/hyperlink" Target="http://files.school-collection.edu.ru/dlrstore/574b6f18-1c4b-4e5a-9b50-bfbaf6bad02e/%5BNS-RUS_2-11%5D_%5BMA_011%5D.swf" TargetMode="External"/><Relationship Id="rId69" Type="http://schemas.openxmlformats.org/officeDocument/2006/relationships/hyperlink" Target="http://kopilkaurokov.ru/russkiyYazik/uroki/konspiekt-uroka-russkogho-iazyka-razdielitiel-nyi-tviordyi-znak" TargetMode="External"/><Relationship Id="rId77" Type="http://schemas.openxmlformats.org/officeDocument/2006/relationships/hyperlink" Target="http://nsportal.ru/nachalnaya-shkola/russkii-yazyk/2012/11/27/diktanty-i-zadaniya-k-nim-po-russkomu-yazyku-3-klass" TargetMode="External"/><Relationship Id="rId8" Type="http://schemas.openxmlformats.org/officeDocument/2006/relationships/hyperlink" Target="http://nsportal.ru/nachalnaya-shkola/russkii-yazyk/2013/10/31/slova-s-proveryaemymi-i-neproveryaemymi-glasnymi-v-korne" TargetMode="External"/><Relationship Id="rId51" Type="http://schemas.openxmlformats.org/officeDocument/2006/relationships/hyperlink" Target="http://www.prodlenka.org/metodicheskie-razrabotki/nachalnaja-shkola/russkij-jazyk/156337-urok-russkogo-jazyka-v-3-klassetema-uroka-pod.html" TargetMode="External"/><Relationship Id="rId72" Type="http://schemas.openxmlformats.org/officeDocument/2006/relationships/hyperlink" Target="http://nsportal.ru/nachalnaya-shkola/russkii-yazyk/2014/03/25/otkrytyy-urok-tema-uroka-upotreblenie-i-napisanie-slov-s" TargetMode="External"/><Relationship Id="rId80" Type="http://schemas.openxmlformats.org/officeDocument/2006/relationships/hyperlink" Target="http://festival.1september.ru/articles/656783/" TargetMode="External"/><Relationship Id="rId85" Type="http://schemas.openxmlformats.org/officeDocument/2006/relationships/hyperlink" Target="http://nsportal.ru/nachalnaya-shkola/russkii-yazyk/2012/11/11/metodicheskaya-razrabotka-uroka-po-teme-voprositelnye-i" TargetMode="External"/><Relationship Id="rId93" Type="http://schemas.openxmlformats.org/officeDocument/2006/relationships/hyperlink" Target="http://files.school-collection.edu.ru/dlrstore/f605c30f-b68b-4509-9f80-700efcbd1cfe/%5BNS-RUS_2-17%5D_%5BIM_049%5D.swf" TargetMode="External"/><Relationship Id="rId3" Type="http://schemas.openxmlformats.org/officeDocument/2006/relationships/styles" Target="styles.xml"/><Relationship Id="rId12" Type="http://schemas.openxmlformats.org/officeDocument/2006/relationships/hyperlink" Target="http://nsportal.ru/nachalnaya-shkola/russkii-yazyk/2015/08/25/urok-predlozhenie-tekst-po-umk-planeta-znaniy" TargetMode="External"/><Relationship Id="rId17" Type="http://schemas.openxmlformats.org/officeDocument/2006/relationships/hyperlink" Target="http://lyceum-1.ru/teachers/teachers/plemyanikova/urok/urok_rod/" TargetMode="External"/><Relationship Id="rId25" Type="http://schemas.openxmlformats.org/officeDocument/2006/relationships/hyperlink" Target="http://nsportal.ru/nachalnaya-shkola/russkii-yazyk/2015/01/10/znaki-prepinaniya-v-kontse-predlozheniya-urok-po-umk" TargetMode="External"/><Relationship Id="rId33" Type="http://schemas.openxmlformats.org/officeDocument/2006/relationships/hyperlink" Target="http://files.school-collection.edu.ru/dlrstore/2eea00cc-de75-4d72-9dcc-ca04b7853691/%5BNS-RUS_2-09%5D_%5BID_004%5D.swf" TargetMode="External"/><Relationship Id="rId38" Type="http://schemas.openxmlformats.org/officeDocument/2006/relationships/hyperlink" Target="http://pedportal.net/nachalnye-klassy/russkiy-yazyk/prezentaciya-k-uroku-russkogo-yazyka-izlozhenie-po-rasskazu-sladkova-quot-uhoronki-quot-umk-quot-planeta-znaniy-quot-3-klass-557585" TargetMode="External"/><Relationship Id="rId46" Type="http://schemas.openxmlformats.org/officeDocument/2006/relationships/hyperlink" Target="http://www.metod-kopilka.ru/urok_russkogo_yazyka_v_3_klasse_po_teme_sposoby_vyrazheniya_osnovnoy_mysli_teksta-26273.htm" TargetMode="External"/><Relationship Id="rId59" Type="http://schemas.openxmlformats.org/officeDocument/2006/relationships/hyperlink" Target="http://files.school-collection.edu.ru/dlrstore/723bf58f-34f0-4ec7-908b-5ab60da7783d/%5BNS-RUS_2-10%5D_%5BTE_008%5D.swf" TargetMode="External"/><Relationship Id="rId67" Type="http://schemas.openxmlformats.org/officeDocument/2006/relationships/hyperlink" Target="http://nsportal.ru/nachalnaya-shkola/russkii-yazyk/2014/04/04/pravopisanie-glasnykh-v-pristavke" TargetMode="External"/><Relationship Id="rId20" Type="http://schemas.openxmlformats.org/officeDocument/2006/relationships/hyperlink" Target="http://122.72.0.6www.openclass.ru/node/372716" TargetMode="External"/><Relationship Id="rId41" Type="http://schemas.openxmlformats.org/officeDocument/2006/relationships/hyperlink" Target="http://files.school-collection.edu.ru/dlrstore/742fa4c2-37c4-412a-b8a7-3bdcd577e1d4/%5BNS-RUS_2-07%5D_%5BQS_087%5D.html" TargetMode="External"/><Relationship Id="rId54" Type="http://schemas.openxmlformats.org/officeDocument/2006/relationships/hyperlink" Target="http://nsportal.ru/nachalnaya-shkola/russkii-yazyk/2011/03/28/urok-russkogo-yazyka-v-3-klasse-upotreblenie-form" TargetMode="External"/><Relationship Id="rId62" Type="http://schemas.openxmlformats.org/officeDocument/2006/relationships/hyperlink" Target="http://files.school-collection.edu.ru/dlrstore/865bd372-7396-4475-8660-1da15b100f56/%5BNS-RUS_2-10%5D_%5BQN_009%5D.swf" TargetMode="External"/><Relationship Id="rId70" Type="http://schemas.openxmlformats.org/officeDocument/2006/relationships/hyperlink" Target="http://moeobrazovanie.ru/edu/lessons/upotreblenie_tverdogo_razdelitelnogo__znaka_posle_223158.html" TargetMode="External"/><Relationship Id="rId75" Type="http://schemas.openxmlformats.org/officeDocument/2006/relationships/hyperlink" Target="http://nsportal.ru/nachalnaya-shkola/russkii-yazyk/2014/03/24/naznachenie-zavisimogo-slova-v-slovosochetanii" TargetMode="External"/><Relationship Id="rId83" Type="http://schemas.openxmlformats.org/officeDocument/2006/relationships/hyperlink" Target="http://infourok.ru/vtorostepennye_chleny_predlozheniya_po_russkomu_yazyku_umk_planeta_znaniy__3_klass-417357.htm" TargetMode="External"/><Relationship Id="rId88" Type="http://schemas.openxmlformats.org/officeDocument/2006/relationships/hyperlink" Target="http://nsportal.ru/nachalnaya-shkola/russkii-yazyk/2013/01/24/sochinenie-opisanie-moya-lyubimaya-igrushka" TargetMode="External"/><Relationship Id="rId91" Type="http://schemas.openxmlformats.org/officeDocument/2006/relationships/hyperlink" Target="http://nsportal.ru/nachalnaya-shkola/russkii-yazyk/2013/02/07/konkretiziruem-znachenierasprostranyaem-mysl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files.school-collection.edu.ru/dlrstore/74d3b7bf-f02d-45c5-a9a4-e3420623b1a6/%5BNS-RUS_2-01%5D_%5BQS_054%5D.html" TargetMode="External"/><Relationship Id="rId23" Type="http://schemas.openxmlformats.org/officeDocument/2006/relationships/hyperlink" Target="http://www.proshkolu.ru/user/katoshina68/file/4623912/" TargetMode="External"/><Relationship Id="rId28" Type="http://schemas.openxmlformats.org/officeDocument/2006/relationships/hyperlink" Target="http://www.proshkolu.ru/user/marinaigodka/file/4026971/" TargetMode="External"/><Relationship Id="rId36" Type="http://schemas.openxmlformats.org/officeDocument/2006/relationships/hyperlink" Target="http://nsportal.ru/nachalnaya-shkola/russkii-yazyk/2015/02/04/razrabotka-uroka-po-russkomu-yazyku-po-umk-planeta-znaniy" TargetMode="External"/><Relationship Id="rId49" Type="http://schemas.openxmlformats.org/officeDocument/2006/relationships/hyperlink" Target="http://nsportal.ru/nachalnaya-shkola/mezhdistsiplinarnoe-obobshchenie/2013/09/04/urok-razvitiya-rechi-novogodnyaya" TargetMode="External"/><Relationship Id="rId57" Type="http://schemas.openxmlformats.org/officeDocument/2006/relationships/hyperlink" Target="http://nsportal.ru/nachalnaya-shkola/russkii-yazyk/2014/03/29/sochinenie-instruktsiya-kak-sdelat-kormushku" TargetMode="External"/><Relationship Id="rId10" Type="http://schemas.openxmlformats.org/officeDocument/2006/relationships/hyperlink" Target="http://kopilkaurokov.ru/russkiyYazik/uroki/konspiekt-uroka-russkogho-iazyka-po-umk-planieta-znanii-lieksichieskoie-znachieniie-slov" TargetMode="External"/><Relationship Id="rId31" Type="http://schemas.openxmlformats.org/officeDocument/2006/relationships/hyperlink" Target="http://files.school-collection.edu.ru/dlrstore/4cdf6c5c-633a-4c3f-abcb-28a320286261/%5BNS-RUS_2-09%5D_%5BTE_002%5D.swf" TargetMode="External"/><Relationship Id="rId44" Type="http://schemas.openxmlformats.org/officeDocument/2006/relationships/hyperlink" Target="http://nsportal.ru/nachalnaya-shkola/russkii-yazyk/2014/06/17/konspekt-uroka-russkogo-yazyka-v-3-a-klasse-tema-uroka" TargetMode="External"/><Relationship Id="rId52" Type="http://schemas.openxmlformats.org/officeDocument/2006/relationships/hyperlink" Target="http://www.proshkolu.ru/user/vojjova/folder/695158" TargetMode="External"/><Relationship Id="rId60" Type="http://schemas.openxmlformats.org/officeDocument/2006/relationships/hyperlink" Target="http://files.school-collection.edu.ru/dlrstore/2a5c42eb-e617-495e-a50e-bfdf29a9290e/%5BNS-RUS_2-10%5D_%5BIP_010%5D.swf" TargetMode="External"/><Relationship Id="rId65" Type="http://schemas.openxmlformats.org/officeDocument/2006/relationships/hyperlink" Target="http://files.school-collection.edu.ru/dlrstore/af9c10e3-52f9-4a20-8e90-136ebbd29287/%5BNS-RUS_2-11%5D_%5BTQ_012%5D.swf" TargetMode="External"/><Relationship Id="rId73" Type="http://schemas.openxmlformats.org/officeDocument/2006/relationships/hyperlink" Target="http://school9korolev.moy.su/publ/russkij_jazyk_3_klass_obuchenie_napisaniju_objavlenija/12-1-0-204" TargetMode="External"/><Relationship Id="rId78" Type="http://schemas.openxmlformats.org/officeDocument/2006/relationships/hyperlink" Target="http://www.prodlenka.org/metodicheskie-razrabotki/nachalnaja-shkola/russkij-jazyk/56954-prezentacija-k-uroku-russkogo-jazyka-umk-plan.html" TargetMode="External"/><Relationship Id="rId81" Type="http://schemas.openxmlformats.org/officeDocument/2006/relationships/hyperlink" Target="http://www.klassnye-chasy.ru/prezentacii-prezentaciya/russkiy-yazyk-po-russkomu-yazyku/v-4-klasse/pravopisanie-mestoimeniy-s-predlogami" TargetMode="External"/><Relationship Id="rId86" Type="http://schemas.openxmlformats.org/officeDocument/2006/relationships/hyperlink" Target="http://nsportal.ru/nachalnaya-shkola/russkii-yazyk/2015/04/29/tekst-rassuzhdenie" TargetMode="Externa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7licei.3dn.ru/publ/5-1-0-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7B26-CB81-4C4B-BA7E-4C0969D4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18083</Words>
  <Characters>103077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</cp:lastModifiedBy>
  <cp:revision>72</cp:revision>
  <cp:lastPrinted>2014-09-20T12:58:00Z</cp:lastPrinted>
  <dcterms:created xsi:type="dcterms:W3CDTF">2014-07-28T17:25:00Z</dcterms:created>
  <dcterms:modified xsi:type="dcterms:W3CDTF">2016-02-08T17:47:00Z</dcterms:modified>
</cp:coreProperties>
</file>